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41f6" w14:textId="5dc4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Жаңадала ауылдық округі әкімінің 2023 жылғы 10 наурыздағы № 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50-бабындағы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төтенше жағдайлардың алдын алу және жою жөніндегі аудандық комиссиясының кезектен тыс шұғыл отырысының 2023 жылғы 7 наурыздағы № 1 хаттамасының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Жаңадала ауылдық округінің Тасты-Талды және Жаңадала ауылдары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өткізуге төтенше жағдайлардың алдын алуға басшы етіп өзімді тағайындаймын.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 және 2023 жылдың 7 наурызынан бастап пайда болған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