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15246" w14:textId="4c152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ауданы бойынша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2023 жылғы 29 тамыздағы № 8С-8-3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365-бабы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Жақсы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Жақсы ауданы бойынша халық үшін тұрмыстық қатты қалдықтарды жинауға, тасымалдауға, сұрыптауға және көмуге арналған тарифтер осы шешімнің қосымшасына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Жақсы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А.Бралина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8С-8-3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Жақсы ауданы бойынша халық үшін тұрмыстық қатты қалдықтарды жинауға, тасымалдауға, сұрыптауға және көмуге арналған тарифтері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(Қосылған құн салығынсыз)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және жайлы емес үйлер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айына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бірлігіне (көлеміне) жылдық тариф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