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c098" w14:textId="d45c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2022 жылғы 22 желтоқсандағы № 7С-44-1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2023 жылғы 6 қыркүйектегі № 8С-9-2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Жақсы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"2023-2025 жылдарға арналған аудандық бюджет туралы" 2022 жылғы 22 желтоқсандағы № 7С-44-1 (Нормативтік құқықтық актілерді мемлекеттік тіркеу тізілімінде № 175893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аудандық бюджет тиісінше 1, 2 және 3 қосымшаларына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3874924,1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1170833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2683522,1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3977028,2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3265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(-105369,1)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105369,1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 жылға арналған ауданның жергілікті атқарушы органының резерві 2000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3874924,1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2683522,1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2672309,9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2672309,9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3977028,2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-105369,1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1973314,9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1062336,5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қамсыздандыруға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санаттарға әлеуметтік көмекке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саясат, мәдениет, тілдерді дамыту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766189,7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599087,5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саласындағы материалдық-техникалық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желілерді түгендеуге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910978,4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803757,4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332846,4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