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a78e" w14:textId="ba6a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2022 жылғы 22 желтоқсандағы № 7С-44-1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15 қарашадағы № 8С-13-1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"2023-2025 жылдарға арналған аудандық бюджет туралы" 2022 жылғы 22 желтоқсандағы № 7С-44-1 (Нормативтік құқықтық актілерді мемлекеттік тіркеу тізілімінде № 175893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қосымшаларына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3829102,8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1240540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2570899,8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3932516,1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(-1309,2)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(-105369,1)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105369,1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ауданның жергілікті атқарушы органының резерві 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Жақсы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1863237,2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1057323,4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санаттарға әлеуметтік көмекке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765451,2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805913,8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