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0b5c" w14:textId="2730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2023 жылғы 21 желтоқсандағы № 8С-17-1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3751394,7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1390262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2345839,7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3919316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11468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(-179389,3)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179389,3мың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Жақсы аудандық мәслихатының 21.05.2024 </w:t>
      </w:r>
      <w:r>
        <w:rPr>
          <w:rFonts w:ascii="Times New Roman"/>
          <w:b w:val="false"/>
          <w:i w:val="false"/>
          <w:color w:val="000000"/>
          <w:sz w:val="28"/>
        </w:rPr>
        <w:t>№ 8С-25-4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бюджетінде облыстық бюджеттен 613387 мың теңге сомасында субвенция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ауыл, ауылдық округтердің бюджеттеріне аудандық бюджеттен берілетін субвенция көлемдері 354236 мың теңге сомасында қарастырылғаны ескерілсін,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Белағаш ауылына 23640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Беловод ауылдық округіне 25509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 ауылына 51213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Қима ауылдық округіне 43349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Запорожье ауылдық округіне 28546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Ешім ауылдық округіне 25770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 ауылдық округіне 18607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 ауылына 19334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ауылдық округіне 21335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Новокиенка ауылына 21652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Подгорное ауылына 17185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Тарасов ауылдық округіне 19048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Терісаққан ауылына 21576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Чапай ауылына 17472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аудандық бюджетте республикалық бюджеттен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көрсетілген сомаларын бөлу аудан әкімдігінің қаулысымен белгіленді.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көзделгені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көрсетілген сомаларын бөлу аудан әкімдігінің қаулысымен белгіленді.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ауданның жергілікті атқарушы органының резерві 28100 мың теңге сомасында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Жақсы аудандық мәслихатының 21.05.2024 </w:t>
      </w:r>
      <w:r>
        <w:rPr>
          <w:rFonts w:ascii="Times New Roman"/>
          <w:b w:val="false"/>
          <w:i w:val="false"/>
          <w:color w:val="ff0000"/>
          <w:sz w:val="28"/>
        </w:rPr>
        <w:t>№ 8С-25-4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нысаналы трансферттер және бюджеттік кредиттер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Жақсы аудандық мәслихатының 21.05.2024 </w:t>
      </w:r>
      <w:r>
        <w:rPr>
          <w:rFonts w:ascii="Times New Roman"/>
          <w:b w:val="false"/>
          <w:i w:val="false"/>
          <w:color w:val="ff0000"/>
          <w:sz w:val="28"/>
        </w:rPr>
        <w:t>№ 8С-25-4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1725138,7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санаттарға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