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91fdd" w14:textId="1491f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аудандық мәслихатының 2022 жылғы 23 желтоқсандағы № 30-180 "Зеренді ауданының 2023-2025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Ақмола облысы Зеренді аудандық мәслихатының 2023 жылғы 23 маусымдағы № 6-38 шешімі</w:t>
      </w:r>
    </w:p>
    <w:p>
      <w:pPr>
        <w:spacing w:after="0"/>
        <w:ind w:left="0"/>
        <w:jc w:val="both"/>
      </w:pPr>
      <w:bookmarkStart w:name="z1" w:id="0"/>
      <w:r>
        <w:rPr>
          <w:rFonts w:ascii="Times New Roman"/>
          <w:b w:val="false"/>
          <w:i w:val="false"/>
          <w:color w:val="000000"/>
          <w:sz w:val="28"/>
        </w:rPr>
        <w:t>
      Зеренді аудандық мәслихаты ШЕШТІ:</w:t>
      </w:r>
    </w:p>
    <w:bookmarkEnd w:id="0"/>
    <w:bookmarkStart w:name="z2" w:id="1"/>
    <w:p>
      <w:pPr>
        <w:spacing w:after="0"/>
        <w:ind w:left="0"/>
        <w:jc w:val="both"/>
      </w:pPr>
      <w:r>
        <w:rPr>
          <w:rFonts w:ascii="Times New Roman"/>
          <w:b w:val="false"/>
          <w:i w:val="false"/>
          <w:color w:val="000000"/>
          <w:sz w:val="28"/>
        </w:rPr>
        <w:t xml:space="preserve">
      1. Зеренді аудандық мәслихатының "Зеренді ауданының 2023-2025 жылдарға арналған бюджеті туралы" 2022 жылғы 23 желтоқсандағы № 30-180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Зеренді ауданының 2023–2025 жылдарға арналған бюджеті тиісінше 1, 2 және 3-қосымшаларына сәйкес, соның ішінде 2023 жылға келесі көлемдерде бекітілсін:</w:t>
      </w:r>
    </w:p>
    <w:p>
      <w:pPr>
        <w:spacing w:after="0"/>
        <w:ind w:left="0"/>
        <w:jc w:val="both"/>
      </w:pPr>
      <w:r>
        <w:rPr>
          <w:rFonts w:ascii="Times New Roman"/>
          <w:b w:val="false"/>
          <w:i w:val="false"/>
          <w:color w:val="000000"/>
          <w:sz w:val="28"/>
        </w:rPr>
        <w:t>
      1) кірістер – 7 214 215,1 мың теңге, оның ішінде:</w:t>
      </w:r>
    </w:p>
    <w:p>
      <w:pPr>
        <w:spacing w:after="0"/>
        <w:ind w:left="0"/>
        <w:jc w:val="both"/>
      </w:pPr>
      <w:r>
        <w:rPr>
          <w:rFonts w:ascii="Times New Roman"/>
          <w:b w:val="false"/>
          <w:i w:val="false"/>
          <w:color w:val="000000"/>
          <w:sz w:val="28"/>
        </w:rPr>
        <w:t>
      салықтық түсімдер – 3 919 847,0 мың теңге;</w:t>
      </w:r>
    </w:p>
    <w:p>
      <w:pPr>
        <w:spacing w:after="0"/>
        <w:ind w:left="0"/>
        <w:jc w:val="both"/>
      </w:pPr>
      <w:r>
        <w:rPr>
          <w:rFonts w:ascii="Times New Roman"/>
          <w:b w:val="false"/>
          <w:i w:val="false"/>
          <w:color w:val="000000"/>
          <w:sz w:val="28"/>
        </w:rPr>
        <w:t>
      салықтық емес түсімдер – 26 300,0 мың теңге;</w:t>
      </w:r>
    </w:p>
    <w:p>
      <w:pPr>
        <w:spacing w:after="0"/>
        <w:ind w:left="0"/>
        <w:jc w:val="both"/>
      </w:pPr>
      <w:r>
        <w:rPr>
          <w:rFonts w:ascii="Times New Roman"/>
          <w:b w:val="false"/>
          <w:i w:val="false"/>
          <w:color w:val="000000"/>
          <w:sz w:val="28"/>
        </w:rPr>
        <w:t>
      негізгі капиталды сатудан түсетін түсімдер – 239 622,3 мың теңге;</w:t>
      </w:r>
    </w:p>
    <w:p>
      <w:pPr>
        <w:spacing w:after="0"/>
        <w:ind w:left="0"/>
        <w:jc w:val="both"/>
      </w:pPr>
      <w:r>
        <w:rPr>
          <w:rFonts w:ascii="Times New Roman"/>
          <w:b w:val="false"/>
          <w:i w:val="false"/>
          <w:color w:val="000000"/>
          <w:sz w:val="28"/>
        </w:rPr>
        <w:t>
      трансферттер түсімі – 3 028 445,8 мың теңге;</w:t>
      </w:r>
    </w:p>
    <w:p>
      <w:pPr>
        <w:spacing w:after="0"/>
        <w:ind w:left="0"/>
        <w:jc w:val="both"/>
      </w:pPr>
      <w:r>
        <w:rPr>
          <w:rFonts w:ascii="Times New Roman"/>
          <w:b w:val="false"/>
          <w:i w:val="false"/>
          <w:color w:val="000000"/>
          <w:sz w:val="28"/>
        </w:rPr>
        <w:t>
      2) шығындар – 7 410 837,5 мың теңге;</w:t>
      </w:r>
    </w:p>
    <w:p>
      <w:pPr>
        <w:spacing w:after="0"/>
        <w:ind w:left="0"/>
        <w:jc w:val="both"/>
      </w:pPr>
      <w:r>
        <w:rPr>
          <w:rFonts w:ascii="Times New Roman"/>
          <w:b w:val="false"/>
          <w:i w:val="false"/>
          <w:color w:val="000000"/>
          <w:sz w:val="28"/>
        </w:rPr>
        <w:t>
      3) таза бюджеттік кредиттеу – 73 746,0 мың теңге, оның ішінде:</w:t>
      </w:r>
    </w:p>
    <w:p>
      <w:pPr>
        <w:spacing w:after="0"/>
        <w:ind w:left="0"/>
        <w:jc w:val="both"/>
      </w:pPr>
      <w:r>
        <w:rPr>
          <w:rFonts w:ascii="Times New Roman"/>
          <w:b w:val="false"/>
          <w:i w:val="false"/>
          <w:color w:val="000000"/>
          <w:sz w:val="28"/>
        </w:rPr>
        <w:t>
      бюджеттік кредиттер – 155 250,0 мың теңге;</w:t>
      </w:r>
    </w:p>
    <w:p>
      <w:pPr>
        <w:spacing w:after="0"/>
        <w:ind w:left="0"/>
        <w:jc w:val="both"/>
      </w:pPr>
      <w:r>
        <w:rPr>
          <w:rFonts w:ascii="Times New Roman"/>
          <w:b w:val="false"/>
          <w:i w:val="false"/>
          <w:color w:val="000000"/>
          <w:sz w:val="28"/>
        </w:rPr>
        <w:t>
      бюджеттік кредиттерді өтеу – 81 504,0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активтерiн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-270 368,4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270 368,4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Осы шешім 2023 жылдың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Р.Ғабдуллина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2023 жылғы 23 маусымдағы</w:t>
            </w:r>
            <w:r>
              <w:br/>
            </w:r>
            <w:r>
              <w:rPr>
                <w:rFonts w:ascii="Times New Roman"/>
                <w:b w:val="false"/>
                <w:i w:val="false"/>
                <w:color w:val="000000"/>
                <w:sz w:val="20"/>
              </w:rPr>
              <w:t>№ 6-38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30-180 шешіміне</w:t>
            </w:r>
            <w:r>
              <w:br/>
            </w:r>
            <w:r>
              <w:rPr>
                <w:rFonts w:ascii="Times New Roman"/>
                <w:b w:val="false"/>
                <w:i w:val="false"/>
                <w:color w:val="000000"/>
                <w:sz w:val="20"/>
              </w:rPr>
              <w:t>1-қосымша</w:t>
            </w:r>
          </w:p>
        </w:tc>
      </w:tr>
    </w:tbl>
    <w:bookmarkStart w:name="z7" w:id="4"/>
    <w:p>
      <w:pPr>
        <w:spacing w:after="0"/>
        <w:ind w:left="0"/>
        <w:jc w:val="left"/>
      </w:pPr>
      <w:r>
        <w:rPr>
          <w:rFonts w:ascii="Times New Roman"/>
          <w:b/>
          <w:i w:val="false"/>
          <w:color w:val="000000"/>
        </w:rPr>
        <w:t xml:space="preserve"> 2023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7214215,1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3919847,0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2018719,0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2018719,0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3028445,8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3010640,5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3010640,5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w:t>
            </w:r>
          </w:p>
          <w:p>
            <w:pPr>
              <w:spacing w:after="20"/>
              <w:ind w:left="20"/>
              <w:jc w:val="both"/>
            </w:pPr>
            <w:r>
              <w:rPr>
                <w:rFonts w:ascii="Times New Roman"/>
                <w:b w:val="false"/>
                <w:i w:val="false"/>
                <w:color w:val="000000"/>
                <w:sz w:val="20"/>
              </w:rPr>
              <w:t>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7410837,5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1729585,5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1143531,8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1062754,1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Абилитациялау мен оңалтудың жеке бағдарламасына сәйкес мұқтаж мүгедектiгі бар адамдарды мiндеттi гигиеналық құралдармен қамтамасыз ету,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қызметтерін ұсыну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1043429,8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715491,3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724783,0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1473886,9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1473886,9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алып коюлар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(толық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222058,4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2023 жылғы 23 маусымдағы</w:t>
            </w:r>
            <w:r>
              <w:br/>
            </w:r>
            <w:r>
              <w:rPr>
                <w:rFonts w:ascii="Times New Roman"/>
                <w:b w:val="false"/>
                <w:i w:val="false"/>
                <w:color w:val="000000"/>
                <w:sz w:val="20"/>
              </w:rPr>
              <w:t>№ 6-38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30-180 шешіміне</w:t>
            </w:r>
            <w:r>
              <w:br/>
            </w:r>
            <w:r>
              <w:rPr>
                <w:rFonts w:ascii="Times New Roman"/>
                <w:b w:val="false"/>
                <w:i w:val="false"/>
                <w:color w:val="000000"/>
                <w:sz w:val="20"/>
              </w:rPr>
              <w:t>4-қосымша</w:t>
            </w:r>
          </w:p>
        </w:tc>
      </w:tr>
    </w:tbl>
    <w:bookmarkStart w:name="z9" w:id="5"/>
    <w:p>
      <w:pPr>
        <w:spacing w:after="0"/>
        <w:ind w:left="0"/>
        <w:jc w:val="left"/>
      </w:pPr>
      <w:r>
        <w:rPr>
          <w:rFonts w:ascii="Times New Roman"/>
          <w:b/>
          <w:i w:val="false"/>
          <w:color w:val="000000"/>
        </w:rPr>
        <w:t xml:space="preserve"> 2023 жылға арналған республикалық бюджеттен нысаналы трансферттер және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сәулет, қала құрылысы және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497237,0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"Ауыл-Ел-бесігі" жобасы аясында ауылдық елді мекендердің әлеуметтік және инженерлік инфрақұрылымын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430037,0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ауылында ұзындығы 16 шақырым болатын электр желілерінің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430037,0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осал топтары үшін коммуналдық тұрғын үй қорынан тұрғын үй сатып алуға республикалық бюджеттен берілетін ағымдағы нысаналы трансферттерді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299171,0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299171,0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мамандарды әлеуметтік қолдау шараларын іске асыру үшін берілетін бюджеттік кредиттердің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2010, 2011, 2012, 2013, 2014, 2015, 2016, 2017, 2018, 2019, 2020, 2021 және 2022 жылдарда бөлінген бюджеттік кредиттер бойынша негізгі қарыздарды өтеу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республикалық бюджеттен бөлінген бюджеттік кредиттерді мерзімінен бұрын өтеу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бойынша сыйақылардың және айыппұлдардың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көрсету бойынша шараларын іске асыру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2023 жылғы 23 маусымдағы</w:t>
            </w:r>
            <w:r>
              <w:br/>
            </w:r>
            <w:r>
              <w:rPr>
                <w:rFonts w:ascii="Times New Roman"/>
                <w:b w:val="false"/>
                <w:i w:val="false"/>
                <w:color w:val="000000"/>
                <w:sz w:val="20"/>
              </w:rPr>
              <w:t>№ 6-38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30-180 шешіміне</w:t>
            </w:r>
            <w:r>
              <w:br/>
            </w:r>
            <w:r>
              <w:rPr>
                <w:rFonts w:ascii="Times New Roman"/>
                <w:b w:val="false"/>
                <w:i w:val="false"/>
                <w:color w:val="000000"/>
                <w:sz w:val="20"/>
              </w:rPr>
              <w:t>5-қосымша</w:t>
            </w:r>
          </w:p>
        </w:tc>
      </w:tr>
    </w:tbl>
    <w:bookmarkStart w:name="z11" w:id="6"/>
    <w:p>
      <w:pPr>
        <w:spacing w:after="0"/>
        <w:ind w:left="0"/>
        <w:jc w:val="left"/>
      </w:pPr>
      <w:r>
        <w:rPr>
          <w:rFonts w:ascii="Times New Roman"/>
          <w:b/>
          <w:i w:val="false"/>
          <w:color w:val="000000"/>
        </w:rPr>
        <w:t xml:space="preserve"> 2023 жылға арналған облыстық бюджеттен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2513403,5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2513403,5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1710848,6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бюджеттерге тұрғын үй-коммуналдық шаруашылықты дамытуға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145531,6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Чаглинка станциясында балалар спорт алаңын жайластыру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Шағалалы ауылында балалар ойын алаңын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 техникалық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ауылдық округі Зеренді ауылындағы №1 балалар алаңын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Айдабол ауылындағы №1 балалар ойын алаңын жайластыру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Күсеп ауылдық округінің Өркен ауылында көпсалалы алаңды жайластыру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Күсеп ауылдық округінің Азат станциясының көше жарығын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Күсеп ауылдық округі Өзен ауылының көшелерін жарықтандыруға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Қызылегіс ауылдық округінің Ортағаш, Қарашілік, Қызылегіс ауылдарының көшелерін жарықтандыруға ағымдағы жөндеу және қосымша жарықтандыру құрылғыларын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 би ауылдық округінің Игілік ауылының Қарағаш көшесі, Қарауыл Қанай би ауылының Ақтөбе көшесі, Желтау ауылының Желтау көшелерін жарықтандыруға ағымдағы жөндеу жұмыстары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ауылдық округі Зеренді ауылындағы Лесная көшесінің бойына қосымша шамдар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ауылдық округіндегі Красный Кордон, Бәйтерек, Үлгілі, Ермаковка ауылдарының көшелерін жарықтандыруға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Алексевка кеңтінде шамдарды ауыстырып, сымдарын жүргізе отырып көше жарығын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жобалық-сметалық құжаттаманы әзірлеуге және автомобиль жолдарын жөндеуге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1565317,0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ауданының ұзындығы 4 шақырым "Шағалалы ауылына кіреберіс" автомобиль жолын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ауданының 0-ден 3,15-ші шақырымға дейін аралығындағы "Көкшетау-Рузаевка" - Жылымды-Ақан-Уголки-Баратай" аудандық маңызы бар автомобиль жолын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98148,0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ауданының 10-нан 24-ші шақырымға дейін аралығындағы "Көкшетау-Рузаевка" - Жылымды-Ақан-Уголки-Баратай" аудандық маңызы бар автомобиль жолын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ауданының 0-ден 12-ші шақырымға дейін аралығындағы "Нұр-Сұлтан-Петропавл, Көкшетау-Молодежное арқылы" аудандық маңызы бар автомобиль жолын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Чаглинка станциясындағы кентішілік жолдарды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Зеренді ауылындағы Буденный көшесі мен Шағынауданы көшесінің көше-жол желісін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Зеренді ауданы Айдабол ауылының көше-жол желісін орташа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Өзен ауылының кентішілік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Молодежное ауылының кентішілік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Бірлестік ауылының кентішілік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Қызылтаң ауылының кентішілік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Бәйтерек ауылының асфальт жабынын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"Исаковка-Ұялы-аудан шекарасы" автомобиль жолының учаскесін ағымдағы жөндеу (11 шақырым)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171475,6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тапсырысты үкіметтік емес ұйымдарда орналастыруға облыстық бюджеттен аудандық (облыстық маңызы бар қалаларға) бюджеттерге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құқықтарын қамтамасыз етуге және өмір сүру сапасын жақсартуға облыстық бюджеттен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бюджеттерге ауылдық жерде тұратын педагогтар үшін отын сатып алуға және коммуналдық қызметтерге ақы төлеуге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әскерлерін Ауғанстаннан шығару күнін мерекелеуге Ауған соғысы ардагерлеріне біржолғы әлеуметтік көмекке облыстық бюджеттен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қалаларға) бюджеттерге мемлекеттік атаулы әлеуметтік көмек төлеуге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санаттарына әлеуметтік көмекке облыстық бюджеттен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Қандастарға қоныс аударуға субсидиялауға облыстық бюджеттен берілетін ағымдағы нысаналы трансферттерді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бюджеттерге мәдениет объектілерін жөндеуге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75537,0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Бәйтерек ауылындағы Бәйтерек ауылдық клубы ғимаратының үй-жайларын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аудандық мәдениет үйінің ғимаратындағы терезе және есік блоктарын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Игілік ауылындағы ауылдық клуб ғимаратының үй-жайларын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Мәлік Ғабдуллин ауылындағы ауылдық клуб ғимаратының үй-жайларын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Айдарлы ауылындағы ауылдық клуб ғимаратының үй-жайларын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мәдениет ұйымдарын материалдық-техникалық жарақтандыруға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Айдабол ауылының ауылдық клубының материалдық-техникалық базасын нығайту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бюджеттерге спорт объектілерін жөндеуге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Айдабол ауылындағы шаңғы-роллер трассасын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526042,3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ауданының Зеренді ауылында Садовая көшесі 9 Б бойынша 45 пәтерлі тұрғын үйдің құрылысы (байлау). 1-Позиция.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ауданында тұрғын үй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226042,3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