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5310" w14:textId="22e5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2024–2026 жылдарға арналған Зеренді ауданы ауылдық округтерінің, ауылының бюджеттері және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2023 жылғы 27 желтоқсандағы № 14-101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ауданының Ақкөл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54 635,8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13 232,6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–37,4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41 365,8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57 939,0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-3 303,2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3 303,2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Зеренді ауданының Алексеевка кентінің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40 222,7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10 494,7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29 728,0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42 052,1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-1 829,4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1 829,4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Зеренді ауданының Бұлақ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45 613,6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14 755,7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2 841,2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28 006,0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47 672,9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-2 059,3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2 059,3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Зеренді ауданының Зеренді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243 070,8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139 093,4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7 057,5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96 919,9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264 705,0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-21 634,2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21 634,2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Зеренді ауданының Қонысбай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38 739,0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21 643,0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17 096,0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48 938,6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-10 199,6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10 199,6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Зеренді ауданының Күсеп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39 587,0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13 122,0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25 976,0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45 792,4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-6 205,4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6 205,4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Зеренді ауданының Чаглинка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59 010,8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14 886,8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44 124,0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60 490,1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-1 479,3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1 479,3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Зеренді ауданының Айдабол ауылының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31 770,5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11 571,5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2 142,0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18 057,0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34 559,1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-2 788,6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2 788,6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Зеренді ауданының Бәйтерек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39 566,3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7 536,0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32 030,3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41 235,8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-1 669,5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1 669,5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Зеренді ауданының Викторовка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37 950,0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6 996,0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30 954,0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40 183,0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-2 233,0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2 233,0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Зеренді ауданының Исаковка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36 147,1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2 512,3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33 634,8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36 372,4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225,3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Зеренді ауданының Қанай би атындағы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32 777,3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4 784,3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27 993,0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37 452,8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-4 675,5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4 675,5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Зеренді ауданының Қызылегіс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32 130,0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28 538,0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32 632,6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502,6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Зеренді ауданының Қызылсая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31 793,3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28 034,3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31 957,7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164,4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Зеренді ауданының Мәлік Ғабдуллин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40 792,4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9 213,0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31 579,4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42 183,5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-1 391,1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1 391,1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Зеренді ауданының Ортақ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28 576,0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4 504,2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24 071,8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29 309,7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733,7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Зеренді ауданының Приречен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58 229,1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5 420,5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52 808,6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58 468,2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239,1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Зеренді ауданының Садовый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41 888,6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10 641,0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2 036,6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29 211,0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44 454,1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-2 565,5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2 565,5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Зеренді ауданының Сарыөзек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29 116,8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25 752,8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30 270,7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-1 153,9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1 153,9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Зеренді ауданының Сәкен Сейфуллин атындағы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41 271,4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35 457,4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41 509,4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238,0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Зеренді ауданының Симферополь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34 700,7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277,4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29 805,0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35 991,3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-1 290,6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1 290,6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Зеренді ауданының Троицк ауылдық округінің 2024–2026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33 846,5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29 518,5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34 156,3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309,8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00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2024 жылға арналған ауыл, ауылдық округтер бюджеттерінде және кентінің бюджетінде аудандық бюджетінен берiлетiн 609 586 мың теңге сомасындағы субвенциялар қарастырылғаны ескерілсін.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Осы шешім 2024 жылдың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Р.Ғабдуллина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Ақкөл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1-1-қосымша</w:t>
            </w:r>
          </w:p>
        </w:tc>
      </w:tr>
    </w:tbl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Ақкөл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1-2-қосымша</w:t>
            </w:r>
          </w:p>
        </w:tc>
      </w:tr>
    </w:tbl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Ақкөл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Алексеевка кентінің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2-1-қосымша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Алексеевка кентінің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2-2-қосымша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Алексеевка кентінің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Бұлақ ауылдық округінің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3-1-қосымша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Бұлақ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3-2-қосымша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Бұлақ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Зеренді ауылдық округінің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4-1-қосымша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Зеренді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4-2-қосымша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Зеренді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Қонысбай ауылдық округінің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5-1-қосымша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Қонысбай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5-2-қосымша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Қонысбай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5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Күсеп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6-1-қосымша</w:t>
            </w:r>
          </w:p>
        </w:tc>
      </w:tr>
    </w:tbl>
    <w:bookmarkStart w:name="z5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Күсеп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6-2-қосымша</w:t>
            </w:r>
          </w:p>
        </w:tc>
      </w:tr>
    </w:tbl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Күсеп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6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Чаглинка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7-1-қосымша</w:t>
            </w:r>
          </w:p>
        </w:tc>
      </w:tr>
    </w:tbl>
    <w:bookmarkStart w:name="z6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Чаглинка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7-2-қосымша</w:t>
            </w:r>
          </w:p>
        </w:tc>
      </w:tr>
    </w:tbl>
    <w:bookmarkStart w:name="z6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Чаглинка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6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Айдабол ауылының бюджеті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8-1-қосымша</w:t>
            </w:r>
          </w:p>
        </w:tc>
      </w:tr>
    </w:tbl>
    <w:bookmarkStart w:name="z7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Айдабол ауылының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8-2-қосымша</w:t>
            </w:r>
          </w:p>
        </w:tc>
      </w:tr>
    </w:tbl>
    <w:bookmarkStart w:name="z7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Айдабол ауылының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7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Бәйтерек ауылдық округінің бюджеті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9-қосымша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9-1-қосымша</w:t>
            </w:r>
          </w:p>
        </w:tc>
      </w:tr>
    </w:tbl>
    <w:bookmarkStart w:name="z7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Бәйтерек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9-2-қосымша</w:t>
            </w:r>
          </w:p>
        </w:tc>
      </w:tr>
    </w:tbl>
    <w:bookmarkStart w:name="z7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Бәйтерек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8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Викторовка ауылдық округінің бюджеті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10-1-қосымша</w:t>
            </w:r>
          </w:p>
        </w:tc>
      </w:tr>
    </w:tbl>
    <w:bookmarkStart w:name="z8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Викторовка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10-2-қосымша</w:t>
            </w:r>
          </w:p>
        </w:tc>
      </w:tr>
    </w:tbl>
    <w:bookmarkStart w:name="z8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Викторовка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8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Исаковка ауылдық округінің бюджеті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11-қосымша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11-1-қосымша</w:t>
            </w:r>
          </w:p>
        </w:tc>
      </w:tr>
    </w:tbl>
    <w:bookmarkStart w:name="z8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Исаковка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11-2-қосымша</w:t>
            </w:r>
          </w:p>
        </w:tc>
      </w:tr>
    </w:tbl>
    <w:bookmarkStart w:name="z9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Исаковка ауылдық округінің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9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Қанай би атындағы ауылдық округінің бюджеті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12-қосымша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12-1-қосымша</w:t>
            </w:r>
          </w:p>
        </w:tc>
      </w:tr>
    </w:tbl>
    <w:bookmarkStart w:name="z9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Қанай би атындағы ауылдық округінің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12-2-қосымша</w:t>
            </w:r>
          </w:p>
        </w:tc>
      </w:tr>
    </w:tbl>
    <w:bookmarkStart w:name="z9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Қанай би атындағы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9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Қызылегіс ауылдық округінің бюджеті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13-1-қосымша</w:t>
            </w:r>
          </w:p>
        </w:tc>
      </w:tr>
    </w:tbl>
    <w:bookmarkStart w:name="z10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Қызылегіс ауылдық округінің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13-2-қосымша</w:t>
            </w:r>
          </w:p>
        </w:tc>
      </w:tr>
    </w:tbl>
    <w:bookmarkStart w:name="z10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Қызылегіс ауылдық округінің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10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Қызылсая ауылдық округінің бюджеті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14-қосымша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14-1-қосымша</w:t>
            </w:r>
          </w:p>
        </w:tc>
      </w:tr>
    </w:tbl>
    <w:bookmarkStart w:name="z10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Қызылсая ауылдық округінің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14-2-қосымша</w:t>
            </w:r>
          </w:p>
        </w:tc>
      </w:tr>
    </w:tbl>
    <w:bookmarkStart w:name="z10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Қызылсая ауылдық округінің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1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Мәлік Ғабдуллин ауылдық округінің бюджеті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15-қосымша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15-1-қосымша</w:t>
            </w:r>
          </w:p>
        </w:tc>
      </w:tr>
    </w:tbl>
    <w:bookmarkStart w:name="z11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Мәлік Ғабдуллин ауылдық округінің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15-2-қосымша</w:t>
            </w:r>
          </w:p>
        </w:tc>
      </w:tr>
    </w:tbl>
    <w:bookmarkStart w:name="z11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Мәлік Ғабдуллин ауылдық округінің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1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Ортақ ауылдық округінің бюджеті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16-1-қосымша</w:t>
            </w:r>
          </w:p>
        </w:tc>
      </w:tr>
    </w:tbl>
    <w:bookmarkStart w:name="z11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Ортақ ауылдық округінің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16-2-қосымша</w:t>
            </w:r>
          </w:p>
        </w:tc>
      </w:tr>
    </w:tbl>
    <w:bookmarkStart w:name="z12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Ортақ ауылдық округінің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12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Приречен ауылдық округінің бюджеті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17-қосымша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17-1-қосымша</w:t>
            </w:r>
          </w:p>
        </w:tc>
      </w:tr>
    </w:tbl>
    <w:bookmarkStart w:name="z12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Приречен ауылдық округінің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17-2-қосымша</w:t>
            </w:r>
          </w:p>
        </w:tc>
      </w:tr>
    </w:tbl>
    <w:bookmarkStart w:name="z12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Приречен ауылдық округінің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12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Садовый ауылдық округінің бюджеті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18-қосымша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18-1-қосымша</w:t>
            </w:r>
          </w:p>
        </w:tc>
      </w:tr>
    </w:tbl>
    <w:bookmarkStart w:name="z13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Садовый ауылдық округінің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18-2-қосымша</w:t>
            </w:r>
          </w:p>
        </w:tc>
      </w:tr>
    </w:tbl>
    <w:bookmarkStart w:name="z13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Садовый ауылдық округінің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3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Сарыөзек ауылдық округінің бюджеті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19-1-қосымша</w:t>
            </w:r>
          </w:p>
        </w:tc>
      </w:tr>
    </w:tbl>
    <w:bookmarkStart w:name="z13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Сарыөзек ауылдық округінің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19-2-қосымша</w:t>
            </w:r>
          </w:p>
        </w:tc>
      </w:tr>
    </w:tbl>
    <w:bookmarkStart w:name="z13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Сарыөзек ауылдық округінің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14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Сәкен Сейфуллин атындағы ауылдық округінің бюджеті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20-қосымша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20-1-қосымша</w:t>
            </w:r>
          </w:p>
        </w:tc>
      </w:tr>
    </w:tbl>
    <w:bookmarkStart w:name="z14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Сәкен Сейфуллин атындағы ауылдық округінің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20-2-қосымша</w:t>
            </w:r>
          </w:p>
        </w:tc>
      </w:tr>
    </w:tbl>
    <w:bookmarkStart w:name="z14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Сәкен Сейфуллин атындағы ауылдық округінің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14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Симферополь ауылдық округінің бюджеті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21-қосымша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21-1-қосымша</w:t>
            </w:r>
          </w:p>
        </w:tc>
      </w:tr>
    </w:tbl>
    <w:bookmarkStart w:name="z14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Симферополь ауылдық округінің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21-2-қосымша</w:t>
            </w:r>
          </w:p>
        </w:tc>
      </w:tr>
    </w:tbl>
    <w:bookmarkStart w:name="z15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Симферополь ауылдық округінің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5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Троицк ауылдық округінің бюджеті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Зеренді аудандық мәслихатының 21.06.2024 </w:t>
      </w:r>
      <w:r>
        <w:rPr>
          <w:rFonts w:ascii="Times New Roman"/>
          <w:b w:val="false"/>
          <w:i w:val="false"/>
          <w:color w:val="ff0000"/>
          <w:sz w:val="28"/>
        </w:rPr>
        <w:t>№ 19-139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22-1-қосымша</w:t>
            </w:r>
          </w:p>
        </w:tc>
      </w:tr>
    </w:tbl>
    <w:bookmarkStart w:name="z15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Троицк ауылдық округінің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22-2-қосымша</w:t>
            </w:r>
          </w:p>
        </w:tc>
      </w:tr>
    </w:tbl>
    <w:bookmarkStart w:name="z15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Троицк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