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38256" w14:textId="c2382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Зеренді ауданы Бұлақ ауылдық округі Қарағай стансасын құрамдас бөліктерін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Бұлақ ауылдық округі әкімінің 2023 жылғы 27 шілдедегі № 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құрлысы туралы" Қазақстан Республикасының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облыстық ономастика комиссиясының 2022 жылғы 22 желтоқсандағы қорытындысы негізінде және халықтың пікірін ескере отырып,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Зеренді ауданы Бұлақ ауылдық округі Қарағай стансасын құрамдас бөліктері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Станционная көшесі Бекет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Элеваторская көшесі Кенесары көшесіне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Т.Жұмағалиев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