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6be" w14:textId="97c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Алексеевка кенттік округі Чаглинка станциясының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Алексеевка кенті әкімінің 2023 жылғы 12 қазандағы № 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 Алексеевка кентінің Чаглинка станциясы тұрғындарының пікірін ескере отырып және 2018 жылғы 18 сәуірдегі Ақмола облыстық ономастика комиссиясының қорытындысы негізінде, Алексеевка кенттік округінің әкімі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Алексеевка кенттік округі Чаглинка станциясының келесі көшесі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көшесін Бәйтерек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Қ.Алхатов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