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6a430" w14:textId="6a6a4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Қорғалжын аудандық мәслихатының 2022 жылғы 26 желтоқсандағы № 4/27 "2023-2025 жылдарға арналған Қорғалжын ауданының Қарашалғын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аудандық мәслихатының 2023 жылғы 4 шілдедегі № 4/5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Қорғалжын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Қорғалжын аудандық мәслихатының "2023-2025 жылдарға арналған Қорғалжын ауданының Қарашалғын ауылдық округінің бюджеті туралы" 2022 жылғы 26 желтоқсандағы № 4/27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Қарашалғын ауылдық округінің бюджеті тиісінше 1, 2, 3 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139 608,5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4 973,0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134 635,5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140 281,8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(-673,3)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673,3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Қорғалжын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Қарашалғын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қызметтергет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учаскілерін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134 635,5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140 281,8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жоғары тұрған бюджеттерден нысаналы ағымдағы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112 646,5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Карашалғын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қызметшілеріне бонустар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ауданы Қарашалғын ауылдық округі Жантеке ауылының Кенжебек Күмісбеков көшесін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111 295,0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