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34a62" w14:textId="3434a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2022 жылғы 27 желтоқсандағы № 27/1 "2023-2025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2023 жылғы 29 қарашадағы № 7/1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Сандықтау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Сандықтау аудандық мәслихатының "2023-2025 жылдарға арналған аудандық бюджет туралы" 2022 жылғы 27 желтоқсандағы № 27/1 болып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2023–2025 жылдарға арналған аудандық бюджеті тиісінше 1, 2 және 3 қосымшаларға сәйкес, 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3 729 569,4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879 663,6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19 144,5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173 564,4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2 657 196,9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3 786 990,3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11 837,6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31 050,0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19 212,4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- 69 258,5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69 258,5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Г.Мустафина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3 729 569,4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879 663,6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239 860,6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427 592,0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427 592,0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173 564,4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172 717,1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164 820,1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2 657 196,9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2 657 196,9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2 657 196,9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3 786 990,3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952 698,8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186 405,1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186 405,1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86 866,8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636 904,6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522 347,1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279 191,5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279 191,5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733 570,2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443 148,7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437 143,2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290 421,5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193 664,6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778 744,9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548 096,3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290 627,7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99 323,8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190 574,8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185 221,6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шаруашылығын, жер қатынастарын реттеу және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361 496,5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361 496,5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306 315,5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87 802,9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87 802,9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87 802,9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447 824,2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447 824,2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-69 258,5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87 951,5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республикалық бюджеттен берілетін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450 129,0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траснферттер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автомобильдік жолдар және тұрғын үй инспекциясы бөлімі (облыстық маңызы бар қала)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үшін коммуналдық тұрғын үй қорынан тұрғын үй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392 529,0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 (облыстық маңызы бар қала)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392 529,0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 селосындағы су құбыры желілері мен ұңғымаларды реконструкциялауға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181 973,0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ауылында су құбыры желілерін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нысаналы трансфертер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1 562 354,9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1 333 669,1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 (облыстық маңызы бар қала)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81 350,4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 тұратын педагогтер үшін отын және коммуналдық қызметтерді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етуге және өмір сүру сапасын жақсартуға,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21 968,1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протездік-ортопедиялық бұйымдарға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тифлотехникалық құралдарға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санаторлық-курортық емдеуге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сурдотехникалық бұйымдарға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қамтылған халыққа көшуде қиындықтары бар бірінші топтағы мүгедектігі бар адамды алып жүру бойынша қызметтер көрсететін жеке көмекшілерді ауыстыруға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гигиеналық құралдарға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13 471,1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әскерлерін Ауғанстаннан шығару күнін мерекелеуге Ауған соғысы ардагерлеріне біржолғы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кепілдендірілген әлеуметтік пакетке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мемлекеттердің аумағында соғыс қимылдарының ардагерлеріне біржолғы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Чернобыль атом электр станциясындағы апаттың салдарын жоюға қатысқан адамдарға біржолғы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автомобильдік жолдар және тұрғын үй инспекциясы бөлімі (облыстық маңызы бар қала)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1 069 442,0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0-18 км аудандық маңызы бар KC-SN-1 "Новоникольское ауылына кіреберіс" автомобиль жолын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селосының кентішілік жолдарын асфальтбетон жабынымен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59 202,1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ауылында көпфункционалды алаң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19 619,1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 ауылында көпфункционалды алаң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округінің Балкашин ауылындағы көпфункционалды алаң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округінің Балкашино ауылының тротуарларын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50 275,5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ауылының көше-жол желісін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ауылындағы Некрасов көшесінің қиылысы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75 538,4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ауылының тротуарларын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Белгород-Раздольное-аудан шекарасына дейін аудандық маңызы бар автомобиль жолын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"Сандықтау-Су" ШЖҚ МКК материалдық-техникалық базасын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64 556,8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жабдықтаушы кәсіпорындарға (көмір сатып алу)2022-2023 жылдардағы жылыту маусымын аяқтауға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14 516,2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ауылындағы орталық қазандықты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113 718,4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ауданының жылу желілерін техникалық тексеруге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ауылының көше-жол желісін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80 159,8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ауылындағы су құбырын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38 561,9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мәдениет, тілдерді дамыту, дене шынықтыру және спорт бөлімі (облыстық маңызы бар қала)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182 696,7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Спасск ауылдық мәдениет үйінің ғимаратын күрделі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94 893,8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ауылдық мәдениет үйін күрделі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87 802,9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трнасферттер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228 685,8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 (облыстық маңызы бар қала)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228 685,8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 селосындағы су құбыры желілері мен ұңғымаларды реконструкциялауға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ауылында жастардың бос уақытын өткізу орталығын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185 221,6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Новоромановка ауылында су құбыры желілері мен сорғы станцияларын (ұңғымаларды)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23 464,2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ауылдық округтер мен Мәдениет ауылының бюджеттеріне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583 143,1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583 143,1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есебінен, 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93 914,4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51 977,4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35 209,7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жолды жөндеу бойынша сметаға ведомствалық сараптаманы жүргізуге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Барақпай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1 724,1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мобильділігі төмен топтары үшін ғимаратты бейімдеуге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мобильділігі төмен топтары үшін ғимаратты бейімдеуге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есебінен, 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489 228,7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385 543,5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округінің Балкашин ауылындағы көпфункционалды алаң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округінің Балкашино ауылының тротуарларын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50 275,5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ауылының көше-жол желісін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128 884,8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ауылындағы Некрасов көшесінің қиылысы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75 538,4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ауылының тротуарларын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ауылының көше-жол желісін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80 159,8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 ауылында көпфункционалды алаң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78 821,2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селосының кентішілік жолдарын асфальтбетон жабынымен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59 202,1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ауылында көпфункционалды алаң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19 619,1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