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ab3b6" w14:textId="e8ab3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2022 жылғы 27 желтоқсандағы № 223/38-7 "2023-2025 жылдарға арналған Оразақ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2023 жылғы 10 тамыздағы № 65/9-8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"2023-2025 жылдарға арналған Оразақ ауылдық округінің бюджеті туралы" 2022 жылғы 27 желтоқсандағы № 223/38-7 (Нормативтік құқықтық актілерді мемлекеттік тіркеу тізілімінде № 177365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Оразақ ауылдық округінің бюджеті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36 772,5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32 622,5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39 056,3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-2 283,8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2 283,8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2 283,8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2023 жылғы 10 тамыз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тамыз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65/9-8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Оразақ ауылдық округінің 2023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32 622,5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2 283,8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