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a64a" w14:textId="32da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Арайлы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26 желтоқсандағы № 117/16-8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Арайлы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83 205,1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15 288,1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47 463,0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110 260,1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-27 055,0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27 055,0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27 055,0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163/22-8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26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жылғы 26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2024 жылға арналған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163/22-8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2025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2026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