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49e6" w14:textId="5494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Талапкер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26 желтоқсандағы № 130/16-8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Талапкер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251 990,0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100 527,0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151 463,0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319 765,4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-67 775,4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67 775,4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67 775,4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175/22-8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26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жылғы 26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2024 жылға арналған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175/22-8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2025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2026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аббатандыру мен көгаландыруға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