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6051" w14:textId="edc6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224/38-7 "2023-2025 жылдарға арналған Ақжар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84/13-8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Ақжар ауылдық округінің бюджеті туралы" 2022 жылғы 27 желтоқсандағы № 224/38-7 (Нормативтік құқықтық актілерді мемлекеттік тіркеу тізілімінде № 177358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Ақжар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41 040,6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2 956,2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