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75b6" w14:textId="1f77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214/38-7 "2023-2025 жылдарға арналған Арайлы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85/13-8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Арайлы ауылдық округінің бюджеті туралы" 2022 жылғы 27 желтоқсандағы № 214/38-7 (Нормативтік құқықтық актілерді мемлекеттік тіркеу тізілімінде № 177350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Арайлы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123 006,0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111 944,0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-6 444,0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6 444,0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6 444,0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55 963,1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Төнкеріс ауылында ойын және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Қосшоқы станциясының кентішілік жолдарын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