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e3940" w14:textId="b4e39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2022 жылғы 27 желтоқсандағы № 227/38-7 "2023-2025 жылдарға арналған Софиевка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2023 жылғы 28 қарашадағы № 97/13-8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"2023-2025 жылдарға арналған Софиевка ауылдық округінің бюджеті туралы" 2022 жылғы 27 желтоқсандағы № 227/38-7 (Нормативтік құқықтық актілерді мемлекеттік тіркеу тізілімінде № 177371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Софиевка ауылдық округінің бюджеті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65 142,5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8 337,5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6 920,5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49 884,5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65 837,5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-695,0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695,0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28 қараша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"Целиноград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97/13-8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Софиевка ауылдық округінің 2023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97/13-8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 аппараттарының ағымдағы ұстауына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34 138,5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күтіп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