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5744" w14:textId="6cc5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2022 жылғы 26 желтоқсандағы № 7С-35/2 "2023-2025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2 маусымдағы № 8С-5/2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"2023-2025 жылдарға арналған кенттердің, ауылдық округтердің бюджеттері туралы" 2022 жылғы 26 желтоқсандағы № 7С-35/2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688 277,7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640 725,7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688 511,7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(-234)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210 891,6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(-1 364,6)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1 364,6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138 151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142 394,4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(-4 243,4)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4 243,4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214 533,5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207 640,2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214 533,5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92 017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19 926,2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57 750,8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92 999,4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(-982,4)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98 784,8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88 129,8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100 725,8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(-1 941)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62 005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(-1 500)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</w:t>
      </w:r>
      <w:r>
        <w:rPr>
          <w:rFonts w:ascii="Times New Roman"/>
          <w:b w:val="false"/>
          <w:i w:val="false"/>
          <w:color w:val="000000"/>
          <w:sz w:val="28"/>
        </w:rPr>
        <w:t>ң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59 178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(-2 235)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2 235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85 301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82 456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150 464,5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145 408,6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46 644,2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47 564,2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(-920)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920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Шортанды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Жолымбет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Дамса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Новокубанка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Бозайғыр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Бектау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Андреевка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Раевка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Пригородный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Новоселовка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 қаражаты есебінен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автомобиль жолдарын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