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d383" w14:textId="5b4d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Шортанды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&amp;#601;кімдері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Шортанды аудандық мәслихатының 2023 жылғы 25 желтоқсандағы № 8С-13/4 шешімі</w:t>
      </w:r>
    </w:p>
    <w:p>
      <w:pPr>
        <w:spacing w:after="0"/>
        <w:ind w:left="0"/>
        <w:jc w:val="both"/>
      </w:pPr>
      <w:bookmarkStart w:name="z1"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18-бабының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32927 болып тіркелген),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Шортанды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əкімдері аппараттарының мемлекеттік қызметшілеріне:</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 мәслихатының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