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63ae" w14:textId="4b96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кенттердің,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26 желтоқсандағы № 8С-14/2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Шортанды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276 473,5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200 635,5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(-20 000,5)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20 000,5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Жолымбет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79 486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(-9 500)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Дамса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122 045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3 900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184 568,5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(-62 523,5)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62 523,5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Новокубанка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(-3 000)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Бозайғыр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141 561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Бектау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18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97 544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(-2 200)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Петровка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178 311,1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(-8 200,1)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8 200,1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Андреевка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(-800)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Раевка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(-1 500,2)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Пригородный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69 737,5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63 195,4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(-4 031,1)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4 031,1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Новоселовка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(- 1 958)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кенттердің, ауылдық округтердің бюджеттеріне аудандық бюджеттен берілетін 137 500 мың теңге сомасындағы бюджеттік субвенциялар көлемдері есепке алынсын, 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кенті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Дамса ауылдық округі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Новокубанка ауылдық округі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Бектау ауылдық округі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Бозайғыр ауылдық округі – 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Петровка ауылдық округі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Андреевка ауылдық округі – 12 000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Раевка ауылдық округі – 16 000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ауылдық округі – 18 000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Новоселовка ауылдық округі – 11 000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 жылға арналған кенттердің, ауылдық округтердің бюджеттерінде республикалық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 жылға арналған кенттердің, ауылдық округтердің бюджеттерінде жергілікті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35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Шортанды кентінің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Шортанды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Шортанды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Жолымбет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Жолымбет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Жолымбет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Дамса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Дамса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Дамса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Новокубанка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Новокубанка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Новокубанка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Бозайғыр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Бозайғыр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Бозайғыр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Бектау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Бектау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Бектау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Петровка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Петровка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Петровка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Андреевка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Андреевка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Андреевка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Раевка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Раевка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Раевка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Пригородный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Пригородный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Пригородный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Новоселовка ауылдық округінің бюджеті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Новоселовка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Новоселовка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трансферттер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 қаражаты есебінен нысаналы трансферттер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35-қосымша жаңа редакцияда - Ақмола облысы Шортанды аудандық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8С-20/4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