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b447" w14:textId="e13b4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2022 жылғы 27 желтоқсандағы № 7С-33/5 "2023-2025 жылдарға арналған Бурабай ауданы Зеленобор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16 қаңтардағы № 7С-34/5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мәслихаттың "Бурабай ауданының Зеленобор ауылдық округінің 2023-2025 жылдарға арналған бюджеті туралы" 2022 жылғы 27 желтоқсандағы № 7С-33/5 (Нормативтік құқықтық актілерді мемлекеттік тіркеу тізілімінде № 176857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кодексінің 9-1-бабының 2-тармағына, Қазақстан Республикасының "Қазақстан Республикасындағы жергілікті мемлекеттік басқару және өзін-өзі басқару туралы" Заңының 6-бабының 2-7-тармағына сәйкес, Бурабай аудандық мәслихаты ШЕШТІ:";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Бурабай ауданы Зеленобор ауылдық округінің 2023-2025 жылдарға арналған бюджеті тиісінше 1, 2, және 3-қосымшаларына сәйкес соның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190025,0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18335,0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171390,0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191022,1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- 997,1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997,1 мың теңге.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Бурабай аудандық мәслихаттың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Зеленобор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