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bc584" w14:textId="69bc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2024 жылға арналған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Ақмола облысы Бурабай аудандық мәслихатының 2023 жылғы 12 желтоқсандағы № 8С-11/1 шешімі</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56-бабының </w:t>
      </w:r>
      <w:r>
        <w:rPr>
          <w:rFonts w:ascii="Times New Roman"/>
          <w:b w:val="false"/>
          <w:i w:val="false"/>
          <w:color w:val="000000"/>
          <w:sz w:val="28"/>
        </w:rPr>
        <w:t>12-тармағына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ауылдар, кенттер, ауылдық округтер әкімдері аппараттарының мемлекеттік қызметшілеріне,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бұйрығының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Ұлттық экономика министрлігінің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Бурабай аудандық мәслихаты ШЕШІМ ҚАБЫЛДАДЫ:</w:t>
      </w:r>
    </w:p>
    <w:p>
      <w:pPr>
        <w:spacing w:after="0"/>
        <w:ind w:left="0"/>
        <w:jc w:val="both"/>
      </w:pPr>
      <w:r>
        <w:rPr>
          <w:rFonts w:ascii="Times New Roman"/>
          <w:b w:val="false"/>
          <w:i w:val="false"/>
          <w:color w:val="000000"/>
          <w:sz w:val="28"/>
        </w:rPr>
        <w:t>
      1. Сұранысқа ие мамандықтар тізбесіне сәйкес Бурабай ауданының ауылдық елді мекендеріне жұмыс істеу және тұру үшін 2024 жылға келген, басшы лауазымдарды атқаратын "Б" корпусының мемлекеттік әкімшілік қызметшілерін қоспағанда, денсаулық сақтау, білім беру, әлеуметтік қамсыздандыру, мәдениет, спорт және агроөнеркәсіптік кешен саласындағы мамандарға, кент, ауылдық округтер әкімдері аппараттарының мемлекеттік қызметшілеріне берілсін:</w:t>
      </w:r>
    </w:p>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екі мың еселік айлық есептік көрсеткіштен аспайтын сомада бюджеттік кредит.</w:t>
      </w:r>
    </w:p>
    <w:p>
      <w:pPr>
        <w:spacing w:after="0"/>
        <w:ind w:left="0"/>
        <w:jc w:val="both"/>
      </w:pPr>
      <w:r>
        <w:rPr>
          <w:rFonts w:ascii="Times New Roman"/>
          <w:b w:val="false"/>
          <w:i w:val="false"/>
          <w:color w:val="000000"/>
          <w:sz w:val="28"/>
        </w:rPr>
        <w:t>
      2. Осы шешiм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