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56a3" w14:textId="0c05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Щучинск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Щучинск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1795093,4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1724264,7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70169,7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2100093,5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305000,1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-305000,1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000000"/>
          <w:sz w:val="28"/>
        </w:rPr>
        <w:t>№ 8С-17/4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қалалық бюджетте 380000,0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қалалық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2024 жылға арналған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20.06.2024 </w:t>
      </w:r>
      <w:r>
        <w:rPr>
          <w:rFonts w:ascii="Times New Roman"/>
          <w:b w:val="false"/>
          <w:i w:val="false"/>
          <w:color w:val="ff0000"/>
          <w:sz w:val="28"/>
        </w:rPr>
        <w:t>№ 8С-17/4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                      238738,0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2025 жылға арналған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2026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Бурабай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 ауданы Щучинск қаласының қала шаруашылық бөлімі" коммуналдық мемлекеттік мекемесі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