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ed84" w14:textId="4b9e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Бурабай ауданының Бурабай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26 желтоқсандағы № 8С-12/14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Бурабай ауданының Бурабай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189821,0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119907,0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24898,0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45016,0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312392,9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-122571,9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122571,9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20.06.2024 </w:t>
      </w:r>
      <w:r>
        <w:rPr>
          <w:rFonts w:ascii="Times New Roman"/>
          <w:b w:val="false"/>
          <w:i w:val="false"/>
          <w:color w:val="000000"/>
          <w:sz w:val="28"/>
        </w:rPr>
        <w:t>№ 8С-17/5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Щучинск қаласының, Бурабай кентінің және ауылдық округтердің бюджеттеріне кірістерді бөлу нормативтері мынадай мөлшерде ескерілді: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Щучинск қаласының, Бурабай кентінің және ауылдық округтердің бюджеттеріне төлем көзінен салық салынбайтын табыстардан алынатын жеке табыс салығы бойынша - 100 %.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кент бюджетте 29984,0 мың теңге сомасында аудандық бюджетке берілетін алып қоюлар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ауылдық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Аудан бюджетінен қаржыландырылатын ұйымдардың жүргізушілеріне лауазымдық жалақысының 100 %-на дейінгі мөлшерде ынталандырушы үстемеақылар қарастырылсын.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8С-14/1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2024 жылдың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Бурабай кентінің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20.06.2024 </w:t>
      </w:r>
      <w:r>
        <w:rPr>
          <w:rFonts w:ascii="Times New Roman"/>
          <w:b w:val="false"/>
          <w:i w:val="false"/>
          <w:color w:val="ff0000"/>
          <w:sz w:val="28"/>
        </w:rPr>
        <w:t>№ 8С-17/5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-122571,9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Бурабай кентінің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8С-14/1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Бурабай кентінің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8С-14/1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бюджетіне 2024 жылға арналған жоғары тұрған бюджеттерден берілетін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ауданында санитарлық-гигиеналық тораптарды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күтіп-ұсталатын ұйымдар қызметкерлерінің, қазыналық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