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c52d" w14:textId="b90c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Бурабай ауданының Зеленобор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26 желтоқсандағы № 8С-12/17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Бурабай ауданының Зеленобор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98848,0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37661,0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103048,0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4200,0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Щучинск қаласының, Бурабай кентінің және ауылдық округтердің бюджеттеріне кірістерді бөлу нормативтері мынадай мөлшерде ескерілді: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Щучинск қаласының, Бурабай кентінің және ауылдық округтердің бюджеттеріне төлем көзінен салық салынбайтын табыстардан алынатын жеке табыс салығы бойынша - 100 %.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ауылдық бюджетте 18229,0 мың теңге сомасында аудандық бюджеттен берілетін субвенция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000000"/>
          <w:sz w:val="28"/>
        </w:rPr>
        <w:t>№ 8С-14/4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2024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Зеленобор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06.03.2024 </w:t>
      </w:r>
      <w:r>
        <w:rPr>
          <w:rFonts w:ascii="Times New Roman"/>
          <w:b w:val="false"/>
          <w:i w:val="false"/>
          <w:color w:val="ff0000"/>
          <w:sz w:val="28"/>
        </w:rPr>
        <w:t>№ 8С-14/4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Зеленобор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43334, 0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43334, 0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43334, 0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Зеленобор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Зеленобор ауылдық округінің бюджетіне берілетін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қаржыландырылатын ұйымдар қызметкерлерінің лауазымдық айлықақыларына ынталандыру үстеме ақылары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Қымызнай ауылында көпфункционалды алаң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Жаңаталап ауылында көпфункционалды алаң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