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214f1" w14:textId="60214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Бурабай ауданының Атамекен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2023 жылғы 26 желтоқсандағы № 8С-12/21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2-7)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Бурабай ауданының Атамекен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34639,0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9383,0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25256,0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37679,1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-3040,1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3040,1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Бурабай аудандық мәслихатының 06.03.2024 </w:t>
      </w:r>
      <w:r>
        <w:rPr>
          <w:rFonts w:ascii="Times New Roman"/>
          <w:b w:val="false"/>
          <w:i w:val="false"/>
          <w:color w:val="000000"/>
          <w:sz w:val="28"/>
        </w:rPr>
        <w:t>№ 8С-14/8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Щучинск қаласының, Бурабай кентінің және ауылдық округтердің бюджеттеріне кірістерді бөлу нормативтері мынадай мөлшерде ескерілді: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Щучинск қаласының, Бурабай кентінің және ауылдық округтердің бюджеттеріне төлем көзінен салық салынбайтын табыстардан алынатын жеке табыс салығы бойынша – 100 %.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ауылдық бюджетте аудандық бюджеттен 24050,0 мың теңге сомасында берілетін субвенция көзделгені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 жылға арналған ауылдық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жоғары тұрған бюджеттерден нысаналы трансферттер көзделгені ескерілсін.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Аудан бюджетінен қаржыландырылатын ұйымдардың жүргізушілеріне лауазымдық жалақысының 100 %-на дейінгі мөлшерде ынталандырушы үстемеақылар қарастырылсын.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Ақмола облысы Бурабай аудандық мәслихатының 06.03.2024 </w:t>
      </w:r>
      <w:r>
        <w:rPr>
          <w:rFonts w:ascii="Times New Roman"/>
          <w:b w:val="false"/>
          <w:i w:val="false"/>
          <w:color w:val="000000"/>
          <w:sz w:val="28"/>
        </w:rPr>
        <w:t>№ 8С-14/8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2024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Атамекен ауылдық округінің бюджеті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Бурабай аудандық мәслихатының 06.03.2024 </w:t>
      </w:r>
      <w:r>
        <w:rPr>
          <w:rFonts w:ascii="Times New Roman"/>
          <w:b w:val="false"/>
          <w:i w:val="false"/>
          <w:color w:val="ff0000"/>
          <w:sz w:val="28"/>
        </w:rPr>
        <w:t>№ 8С-14/8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мемлекеттік басқару органдарынан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Атамекен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мемлекеттік басқару органдарынан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Атамекен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мемлекеттік басқару органдарынан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Атамекен ауылдық округінің бюджетіне жоғары тұрған бюджеттерден берілетін нысаналы трансферттер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күтіп-ұсталатын ұйымдар қызметкерлерінің, қазыналық кәсіпорындар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 трансферттері есебінен: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қаржыландырылатын ұйымдар қызметкерлерінің лауазымдық айлықақыларына ынталандырушы үстемеақылар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