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d5c2d" w14:textId="fcd5c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 бойынша тексеру комиссиясы" коммуналдық мемлекеттік мекемесінің "Б" корпусы мемлекеттік әкімшілік қызметшілерінің қызметін бағалау әдістемесін бекіту туралы" Ақтөбе облысы бойынша Тексеру комиссиясының 2018 жылғы 14 наурыздағы № 4 қаулысына өзгеріс енгізу туралы</w:t>
      </w:r>
    </w:p>
    <w:p>
      <w:pPr>
        <w:spacing w:after="0"/>
        <w:ind w:left="0"/>
        <w:jc w:val="both"/>
      </w:pPr>
      <w:r>
        <w:rPr>
          <w:rFonts w:ascii="Times New Roman"/>
          <w:b w:val="false"/>
          <w:i w:val="false"/>
          <w:color w:val="000000"/>
          <w:sz w:val="28"/>
        </w:rPr>
        <w:t>Ақтөбе облысы бойынша тексеру комиссиясының 2023 жылғы 14 шілдедегі № 31 қаулысы</w:t>
      </w:r>
    </w:p>
    <w:p>
      <w:pPr>
        <w:spacing w:after="0"/>
        <w:ind w:left="0"/>
        <w:jc w:val="both"/>
      </w:pPr>
      <w:bookmarkStart w:name="z2" w:id="0"/>
      <w:r>
        <w:rPr>
          <w:rFonts w:ascii="Times New Roman"/>
          <w:b w:val="false"/>
          <w:i w:val="false"/>
          <w:color w:val="000000"/>
          <w:sz w:val="28"/>
        </w:rPr>
        <w:t>
      "Ақтөбе облысы бойынша тексеру комиссиясы" ММ ҚАУЛЫ ЕТЕДІ:</w:t>
      </w:r>
    </w:p>
    <w:bookmarkEnd w:id="0"/>
    <w:bookmarkStart w:name="z3" w:id="1"/>
    <w:p>
      <w:pPr>
        <w:spacing w:after="0"/>
        <w:ind w:left="0"/>
        <w:jc w:val="both"/>
      </w:pPr>
      <w:r>
        <w:rPr>
          <w:rFonts w:ascii="Times New Roman"/>
          <w:b w:val="false"/>
          <w:i w:val="false"/>
          <w:color w:val="000000"/>
          <w:sz w:val="28"/>
        </w:rPr>
        <w:t xml:space="preserve">
      1. "Ақтөбе облысы бойынша тексеру комиссиясы" коммуналдық мемлекеттік мекемесінің "Б" корпусы мемлекеттік әкімшілік қызметшілерінің қызметін бағалау әдістемесін бекіту туралы "Ақтөбе облысы бойынша Тексеру комиссиясының" 2018 жылғы 14 наурыздағы № 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5905 болып тіркелген) мынадай өзгеріс енгізілсін:</w:t>
      </w:r>
    </w:p>
    <w:bookmarkEnd w:id="1"/>
    <w:bookmarkStart w:name="z4" w:id="2"/>
    <w:p>
      <w:pPr>
        <w:spacing w:after="0"/>
        <w:ind w:left="0"/>
        <w:jc w:val="both"/>
      </w:pPr>
      <w:r>
        <w:rPr>
          <w:rFonts w:ascii="Times New Roman"/>
          <w:b w:val="false"/>
          <w:i w:val="false"/>
          <w:color w:val="000000"/>
          <w:sz w:val="28"/>
        </w:rPr>
        <w:t xml:space="preserve">
      Көрсетілген қаулымен бекітілген </w:t>
      </w:r>
      <w:r>
        <w:rPr>
          <w:rFonts w:ascii="Times New Roman"/>
          <w:b w:val="false"/>
          <w:i w:val="false"/>
          <w:color w:val="000000"/>
          <w:sz w:val="28"/>
        </w:rPr>
        <w:t>"Ақтөбе облысы бойынша тексеру комиссиясы" мемлекеттік мекемесінің "Б" корпусы мемлекеттік әкімшілік қызметшілерінің қызметін бағалау әдістемесі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Ақтөбе облысы бойынша тексеру комиссиясының құқықтық жұмыстар бөлімі заңнамада белгіленген тәртіппен осы қаулыны қазақ және орыс тілдерінде Қазақстан Республикасының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 қамтамасыз етсін.</w:t>
      </w:r>
    </w:p>
    <w:bookmarkEnd w:id="3"/>
    <w:bookmarkStart w:name="z6" w:id="4"/>
    <w:p>
      <w:pPr>
        <w:spacing w:after="0"/>
        <w:ind w:left="0"/>
        <w:jc w:val="both"/>
      </w:pPr>
      <w:r>
        <w:rPr>
          <w:rFonts w:ascii="Times New Roman"/>
          <w:b w:val="false"/>
          <w:i w:val="false"/>
          <w:color w:val="000000"/>
          <w:sz w:val="28"/>
        </w:rPr>
        <w:t>
      3. Осы қаулының орындалуын бақылау Ақтөбе облысы бойынша тексеру комиссиясының аппарат басшысына жүктелсін.</w:t>
      </w:r>
    </w:p>
    <w:bookmarkEnd w:id="4"/>
    <w:bookmarkStart w:name="z7" w:id="5"/>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Төраға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С.Ш.Урынбаев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бойынша </w:t>
            </w:r>
            <w:r>
              <w:br/>
            </w:r>
            <w:r>
              <w:rPr>
                <w:rFonts w:ascii="Times New Roman"/>
                <w:b w:val="false"/>
                <w:i w:val="false"/>
                <w:color w:val="000000"/>
                <w:sz w:val="20"/>
              </w:rPr>
              <w:t xml:space="preserve">тексеру комиссиясының </w:t>
            </w:r>
            <w:r>
              <w:br/>
            </w:r>
            <w:r>
              <w:rPr>
                <w:rFonts w:ascii="Times New Roman"/>
                <w:b w:val="false"/>
                <w:i w:val="false"/>
                <w:color w:val="000000"/>
                <w:sz w:val="20"/>
              </w:rPr>
              <w:t xml:space="preserve">2023 жылғы 14 шілдедегі </w:t>
            </w:r>
            <w:r>
              <w:br/>
            </w:r>
            <w:r>
              <w:rPr>
                <w:rFonts w:ascii="Times New Roman"/>
                <w:b w:val="false"/>
                <w:i w:val="false"/>
                <w:color w:val="000000"/>
                <w:sz w:val="20"/>
              </w:rPr>
              <w:t>№ 31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бойынша </w:t>
            </w:r>
            <w:r>
              <w:br/>
            </w:r>
            <w:r>
              <w:rPr>
                <w:rFonts w:ascii="Times New Roman"/>
                <w:b w:val="false"/>
                <w:i w:val="false"/>
                <w:color w:val="000000"/>
                <w:sz w:val="20"/>
              </w:rPr>
              <w:t xml:space="preserve">тексеру комиссиясының </w:t>
            </w:r>
            <w:r>
              <w:br/>
            </w:r>
            <w:r>
              <w:rPr>
                <w:rFonts w:ascii="Times New Roman"/>
                <w:b w:val="false"/>
                <w:i w:val="false"/>
                <w:color w:val="000000"/>
                <w:sz w:val="20"/>
              </w:rPr>
              <w:t xml:space="preserve">2018 жылғы 14 наурыздағы </w:t>
            </w:r>
            <w:r>
              <w:br/>
            </w:r>
            <w:r>
              <w:rPr>
                <w:rFonts w:ascii="Times New Roman"/>
                <w:b w:val="false"/>
                <w:i w:val="false"/>
                <w:color w:val="000000"/>
                <w:sz w:val="20"/>
              </w:rPr>
              <w:t>№ 4 қаулысымен бекітілген</w:t>
            </w:r>
          </w:p>
        </w:tc>
      </w:tr>
    </w:tbl>
    <w:bookmarkStart w:name="z9" w:id="6"/>
    <w:p>
      <w:pPr>
        <w:spacing w:after="0"/>
        <w:ind w:left="0"/>
        <w:jc w:val="left"/>
      </w:pPr>
      <w:r>
        <w:rPr>
          <w:rFonts w:ascii="Times New Roman"/>
          <w:b/>
          <w:i w:val="false"/>
          <w:color w:val="000000"/>
        </w:rPr>
        <w:t xml:space="preserve"> "Ақтөбе облысы бойынша тексеру комиссисы" мемлекеттік мекемесінің "Б" корпусы мемлекеттік әкімшілік қызметшілерінің қызметін бағалаудың әдістемесі</w:t>
      </w:r>
    </w:p>
    <w:bookmarkEnd w:id="6"/>
    <w:bookmarkStart w:name="z10" w:id="7"/>
    <w:p>
      <w:pPr>
        <w:spacing w:after="0"/>
        <w:ind w:left="0"/>
        <w:jc w:val="left"/>
      </w:pPr>
      <w:r>
        <w:rPr>
          <w:rFonts w:ascii="Times New Roman"/>
          <w:b/>
          <w:i w:val="false"/>
          <w:color w:val="000000"/>
        </w:rPr>
        <w:t xml:space="preserve"> 1-тарау. Жалпы ережелер</w:t>
      </w:r>
    </w:p>
    <w:bookmarkEnd w:id="7"/>
    <w:p>
      <w:pPr>
        <w:spacing w:after="0"/>
        <w:ind w:left="0"/>
        <w:jc w:val="left"/>
      </w:pPr>
    </w:p>
    <w:p>
      <w:pPr>
        <w:spacing w:after="0"/>
        <w:ind w:left="0"/>
        <w:jc w:val="both"/>
      </w:pPr>
      <w:r>
        <w:rPr>
          <w:rFonts w:ascii="Times New Roman"/>
          <w:b w:val="false"/>
          <w:i w:val="false"/>
          <w:color w:val="000000"/>
          <w:sz w:val="28"/>
        </w:rPr>
        <w:t xml:space="preserve">
      1. Осы "Ақтөбе облысы бойынша тексеру комиссиясы"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әзірленген және "Б" корпусы мемлекеттік әкімшілік қызметшілерінің қызметін бағалаудың тәртібін айқындайды.</w:t>
      </w:r>
    </w:p>
    <w:bookmarkStart w:name="z12" w:id="8"/>
    <w:p>
      <w:pPr>
        <w:spacing w:after="0"/>
        <w:ind w:left="0"/>
        <w:jc w:val="both"/>
      </w:pPr>
      <w:r>
        <w:rPr>
          <w:rFonts w:ascii="Times New Roman"/>
          <w:b w:val="false"/>
          <w:i w:val="false"/>
          <w:color w:val="000000"/>
          <w:sz w:val="28"/>
        </w:rPr>
        <w:t>
      2. Мемлекеттік органдардың "Б" корпусы мемлекеттік әкімшілік қызметшілерінің қызметін бағалау әдістемесін мемлекеттік органдардың бірінші басшылары осы Әдістеменің негізінде мемлекеттік орган қызметінің ерекшелігін есепке ала отырып бекітеді.</w:t>
      </w:r>
    </w:p>
    <w:bookmarkEnd w:id="8"/>
    <w:bookmarkStart w:name="z13" w:id="9"/>
    <w:p>
      <w:pPr>
        <w:spacing w:after="0"/>
        <w:ind w:left="0"/>
        <w:jc w:val="both"/>
      </w:pPr>
      <w:r>
        <w:rPr>
          <w:rFonts w:ascii="Times New Roman"/>
          <w:b w:val="false"/>
          <w:i w:val="false"/>
          <w:color w:val="000000"/>
          <w:sz w:val="28"/>
        </w:rPr>
        <w:t>
      3. Осы Әдістемеде пайдаланылатын негізгі ұғымдар:</w:t>
      </w:r>
    </w:p>
    <w:bookmarkEnd w:id="9"/>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D-1, D-3, (құрылымдық бөлімшелердің басшылары) санаттарының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Start w:name="z14" w:id="10"/>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10"/>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Start w:name="z15" w:id="11"/>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11"/>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16" w:id="12"/>
    <w:p>
      <w:pPr>
        <w:spacing w:after="0"/>
        <w:ind w:left="0"/>
        <w:jc w:val="both"/>
      </w:pPr>
      <w:r>
        <w:rPr>
          <w:rFonts w:ascii="Times New Roman"/>
          <w:b w:val="false"/>
          <w:i w:val="false"/>
          <w:color w:val="000000"/>
          <w:sz w:val="28"/>
        </w:rPr>
        <w:t>
      6.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5-тармақта белгіленген мерзімдерде жүргізіледі.</w:t>
      </w:r>
    </w:p>
    <w:bookmarkEnd w:id="12"/>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bookmarkStart w:name="z17" w:id="13"/>
    <w:p>
      <w:pPr>
        <w:spacing w:after="0"/>
        <w:ind w:left="0"/>
        <w:jc w:val="both"/>
      </w:pPr>
      <w:r>
        <w:rPr>
          <w:rFonts w:ascii="Times New Roman"/>
          <w:b w:val="false"/>
          <w:i w:val="false"/>
          <w:color w:val="000000"/>
          <w:sz w:val="28"/>
        </w:rPr>
        <w:t>
      7. Ақтөбе облысы бойынша тексеру комиссияның төрағасын бағалау Ақтөбе облыстық маслихатымен жүргізіледі.</w:t>
      </w:r>
    </w:p>
    <w:bookmarkEnd w:id="13"/>
    <w:bookmarkStart w:name="z18" w:id="14"/>
    <w:p>
      <w:pPr>
        <w:spacing w:after="0"/>
        <w:ind w:left="0"/>
        <w:jc w:val="both"/>
      </w:pPr>
      <w:r>
        <w:rPr>
          <w:rFonts w:ascii="Times New Roman"/>
          <w:b w:val="false"/>
          <w:i w:val="false"/>
          <w:color w:val="000000"/>
          <w:sz w:val="28"/>
        </w:rPr>
        <w:t>
      8.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bookmarkEnd w:id="14"/>
    <w:bookmarkStart w:name="z19" w:id="15"/>
    <w:p>
      <w:pPr>
        <w:spacing w:after="0"/>
        <w:ind w:left="0"/>
        <w:jc w:val="both"/>
      </w:pPr>
      <w:r>
        <w:rPr>
          <w:rFonts w:ascii="Times New Roman"/>
          <w:b w:val="false"/>
          <w:i w:val="false"/>
          <w:color w:val="000000"/>
          <w:sz w:val="28"/>
        </w:rPr>
        <w:t>
      9. Бағалау нәтижелері мынадай саралау бойынша қойылады:</w:t>
      </w:r>
    </w:p>
    <w:bookmarkEnd w:id="15"/>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20" w:id="16"/>
    <w:p>
      <w:pPr>
        <w:spacing w:after="0"/>
        <w:ind w:left="0"/>
        <w:jc w:val="both"/>
      </w:pPr>
      <w:r>
        <w:rPr>
          <w:rFonts w:ascii="Times New Roman"/>
          <w:b w:val="false"/>
          <w:i w:val="false"/>
          <w:color w:val="000000"/>
          <w:sz w:val="28"/>
        </w:rPr>
        <w:t>
      10.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16"/>
    <w:bookmarkStart w:name="z21" w:id="17"/>
    <w:p>
      <w:pPr>
        <w:spacing w:after="0"/>
        <w:ind w:left="0"/>
        <w:jc w:val="both"/>
      </w:pPr>
      <w:r>
        <w:rPr>
          <w:rFonts w:ascii="Times New Roman"/>
          <w:b w:val="false"/>
          <w:i w:val="false"/>
          <w:color w:val="000000"/>
          <w:sz w:val="28"/>
        </w:rPr>
        <w:t>
      11. 360 әдісі бойынша бағалау нәтижелері қызметшіні оқыту бойынша шешімдер қабылдау үшін негіз болып табылады.</w:t>
      </w:r>
    </w:p>
    <w:bookmarkEnd w:id="17"/>
    <w:bookmarkStart w:name="z22" w:id="18"/>
    <w:p>
      <w:pPr>
        <w:spacing w:after="0"/>
        <w:ind w:left="0"/>
        <w:jc w:val="both"/>
      </w:pPr>
      <w:r>
        <w:rPr>
          <w:rFonts w:ascii="Times New Roman"/>
          <w:b w:val="false"/>
          <w:i w:val="false"/>
          <w:color w:val="000000"/>
          <w:sz w:val="28"/>
        </w:rPr>
        <w:t>
      12.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18"/>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23" w:id="19"/>
    <w:p>
      <w:pPr>
        <w:spacing w:after="0"/>
        <w:ind w:left="0"/>
        <w:jc w:val="both"/>
      </w:pPr>
      <w:r>
        <w:rPr>
          <w:rFonts w:ascii="Times New Roman"/>
          <w:b w:val="false"/>
          <w:i w:val="false"/>
          <w:color w:val="000000"/>
          <w:sz w:val="28"/>
        </w:rPr>
        <w:t>
      13.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19"/>
    <w:p>
      <w:pPr>
        <w:spacing w:after="0"/>
        <w:ind w:left="0"/>
        <w:jc w:val="both"/>
      </w:pPr>
      <w:r>
        <w:rPr>
          <w:rFonts w:ascii="Times New Roman"/>
          <w:b w:val="false"/>
          <w:i w:val="false"/>
          <w:color w:val="000000"/>
          <w:sz w:val="28"/>
        </w:rPr>
        <w:t>
      Осы Әдістеменің 6-тармағының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Start w:name="z24" w:id="20"/>
    <w:p>
      <w:pPr>
        <w:spacing w:after="0"/>
        <w:ind w:left="0"/>
        <w:jc w:val="both"/>
      </w:pPr>
      <w:r>
        <w:rPr>
          <w:rFonts w:ascii="Times New Roman"/>
          <w:b w:val="false"/>
          <w:i w:val="false"/>
          <w:color w:val="000000"/>
          <w:sz w:val="28"/>
        </w:rPr>
        <w:t>
      14.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Мемлекеттік қызметші калибрлеу сессиясның шешіміне Қазақстан Республикасының </w:t>
      </w:r>
      <w:r>
        <w:rPr>
          <w:rFonts w:ascii="Times New Roman"/>
          <w:b w:val="false"/>
          <w:i w:val="false"/>
          <w:color w:val="000000"/>
          <w:sz w:val="28"/>
        </w:rPr>
        <w:t>Әкімшілік рәсімдік-процестік кодекспен</w:t>
      </w:r>
      <w:r>
        <w:rPr>
          <w:rFonts w:ascii="Times New Roman"/>
          <w:b w:val="false"/>
          <w:i w:val="false"/>
          <w:color w:val="000000"/>
          <w:sz w:val="28"/>
        </w:rPr>
        <w:t xml:space="preserve"> белгіленген тәртіпте шағымдана алады.</w:t>
      </w:r>
    </w:p>
    <w:bookmarkStart w:name="z26" w:id="21"/>
    <w:p>
      <w:pPr>
        <w:spacing w:after="0"/>
        <w:ind w:left="0"/>
        <w:jc w:val="both"/>
      </w:pPr>
      <w:r>
        <w:rPr>
          <w:rFonts w:ascii="Times New Roman"/>
          <w:b w:val="false"/>
          <w:i w:val="false"/>
          <w:color w:val="000000"/>
          <w:sz w:val="28"/>
        </w:rPr>
        <w:t>
      16.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21"/>
    <w:bookmarkStart w:name="z27" w:id="22"/>
    <w:p>
      <w:pPr>
        <w:spacing w:after="0"/>
        <w:ind w:left="0"/>
        <w:jc w:val="both"/>
      </w:pPr>
      <w:r>
        <w:rPr>
          <w:rFonts w:ascii="Times New Roman"/>
          <w:b w:val="false"/>
          <w:i w:val="false"/>
          <w:color w:val="000000"/>
          <w:sz w:val="28"/>
        </w:rPr>
        <w:t xml:space="preserve">
      17.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22"/>
    <w:bookmarkStart w:name="z28" w:id="23"/>
    <w:p>
      <w:pPr>
        <w:spacing w:after="0"/>
        <w:ind w:left="0"/>
        <w:jc w:val="both"/>
      </w:pPr>
      <w:r>
        <w:rPr>
          <w:rFonts w:ascii="Times New Roman"/>
          <w:b w:val="false"/>
          <w:i w:val="false"/>
          <w:color w:val="000000"/>
          <w:sz w:val="28"/>
        </w:rPr>
        <w:t>
      18.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23"/>
    <w:bookmarkStart w:name="z29" w:id="24"/>
    <w:p>
      <w:pPr>
        <w:spacing w:after="0"/>
        <w:ind w:left="0"/>
        <w:jc w:val="both"/>
      </w:pPr>
      <w:r>
        <w:rPr>
          <w:rFonts w:ascii="Times New Roman"/>
          <w:b w:val="false"/>
          <w:i w:val="false"/>
          <w:color w:val="000000"/>
          <w:sz w:val="28"/>
        </w:rPr>
        <w:t>
      19. Бағалаушы адам мыналарға жауапты болады:</w:t>
      </w:r>
    </w:p>
    <w:bookmarkEnd w:id="24"/>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Start w:name="z30" w:id="25"/>
    <w:p>
      <w:pPr>
        <w:spacing w:after="0"/>
        <w:ind w:left="0"/>
        <w:jc w:val="both"/>
      </w:pPr>
      <w:r>
        <w:rPr>
          <w:rFonts w:ascii="Times New Roman"/>
          <w:b w:val="false"/>
          <w:i w:val="false"/>
          <w:color w:val="000000"/>
          <w:sz w:val="28"/>
        </w:rPr>
        <w:t>
      20. Бағаланатын адам мыналарға жауапты болады:</w:t>
      </w:r>
    </w:p>
    <w:bookmarkEnd w:id="25"/>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Start w:name="z31" w:id="26"/>
    <w:p>
      <w:pPr>
        <w:spacing w:after="0"/>
        <w:ind w:left="0"/>
        <w:jc w:val="both"/>
      </w:pPr>
      <w:r>
        <w:rPr>
          <w:rFonts w:ascii="Times New Roman"/>
          <w:b w:val="false"/>
          <w:i w:val="false"/>
          <w:color w:val="000000"/>
          <w:sz w:val="28"/>
        </w:rPr>
        <w:t>
      21. Персоналды басқару қызметінің қызметшісі мыналарға жауапты болады:</w:t>
      </w:r>
    </w:p>
    <w:bookmarkEnd w:id="26"/>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Start w:name="z32" w:id="27"/>
    <w:p>
      <w:pPr>
        <w:spacing w:after="0"/>
        <w:ind w:left="0"/>
        <w:jc w:val="both"/>
      </w:pPr>
      <w:r>
        <w:rPr>
          <w:rFonts w:ascii="Times New Roman"/>
          <w:b w:val="false"/>
          <w:i w:val="false"/>
          <w:color w:val="000000"/>
          <w:sz w:val="28"/>
        </w:rPr>
        <w:t>
      22.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27"/>
    <w:bookmarkStart w:name="z33" w:id="28"/>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28"/>
    <w:bookmarkStart w:name="z34" w:id="29"/>
    <w:p>
      <w:pPr>
        <w:spacing w:after="0"/>
        <w:ind w:left="0"/>
        <w:jc w:val="both"/>
      </w:pPr>
      <w:r>
        <w:rPr>
          <w:rFonts w:ascii="Times New Roman"/>
          <w:b w:val="false"/>
          <w:i w:val="false"/>
          <w:color w:val="000000"/>
          <w:sz w:val="28"/>
        </w:rPr>
        <w:t>
      23. Құрылымдық бөлімше/мемлекеттік орган басшысының қызметін бағалау НМИ жетістіктерін бағалау әдісі негізінде жүзеге асырылады.</w:t>
      </w:r>
    </w:p>
    <w:bookmarkEnd w:id="29"/>
    <w:bookmarkStart w:name="z35" w:id="30"/>
    <w:p>
      <w:pPr>
        <w:spacing w:after="0"/>
        <w:ind w:left="0"/>
        <w:jc w:val="both"/>
      </w:pPr>
      <w:r>
        <w:rPr>
          <w:rFonts w:ascii="Times New Roman"/>
          <w:b w:val="false"/>
          <w:i w:val="false"/>
          <w:color w:val="000000"/>
          <w:sz w:val="28"/>
        </w:rPr>
        <w:t>
      24.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1-қосымшасына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30"/>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5-тармақта белгіленген мерзімдерде жүргізеді.</w:t>
      </w:r>
    </w:p>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5-тармағына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36" w:id="31"/>
    <w:p>
      <w:pPr>
        <w:spacing w:after="0"/>
        <w:ind w:left="0"/>
        <w:jc w:val="both"/>
      </w:pPr>
      <w:r>
        <w:rPr>
          <w:rFonts w:ascii="Times New Roman"/>
          <w:b w:val="false"/>
          <w:i w:val="false"/>
          <w:color w:val="000000"/>
          <w:sz w:val="28"/>
        </w:rPr>
        <w:t>
      25.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31"/>
    <w:bookmarkStart w:name="z37" w:id="32"/>
    <w:p>
      <w:pPr>
        <w:spacing w:after="0"/>
        <w:ind w:left="0"/>
        <w:jc w:val="both"/>
      </w:pPr>
      <w:r>
        <w:rPr>
          <w:rFonts w:ascii="Times New Roman"/>
          <w:b w:val="false"/>
          <w:i w:val="false"/>
          <w:color w:val="000000"/>
          <w:sz w:val="28"/>
        </w:rPr>
        <w:t>
      26. НМИ мақсатқа қол жеткізу өлшемінің сандық және сапалық индикаторларынан тұруы тиіс және:</w:t>
      </w:r>
    </w:p>
    <w:bookmarkEnd w:id="32"/>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Start w:name="z38" w:id="33"/>
    <w:p>
      <w:pPr>
        <w:spacing w:after="0"/>
        <w:ind w:left="0"/>
        <w:jc w:val="both"/>
      </w:pPr>
      <w:r>
        <w:rPr>
          <w:rFonts w:ascii="Times New Roman"/>
          <w:b w:val="false"/>
          <w:i w:val="false"/>
          <w:color w:val="000000"/>
          <w:sz w:val="28"/>
        </w:rPr>
        <w:t>
      27.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33"/>
    <w:bookmarkStart w:name="z39" w:id="34"/>
    <w:p>
      <w:pPr>
        <w:spacing w:after="0"/>
        <w:ind w:left="0"/>
        <w:jc w:val="both"/>
      </w:pPr>
      <w:r>
        <w:rPr>
          <w:rFonts w:ascii="Times New Roman"/>
          <w:b w:val="false"/>
          <w:i w:val="false"/>
          <w:color w:val="000000"/>
          <w:sz w:val="28"/>
        </w:rPr>
        <w:t>
      28.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34"/>
    <w:bookmarkStart w:name="z40" w:id="35"/>
    <w:p>
      <w:pPr>
        <w:spacing w:after="0"/>
        <w:ind w:left="0"/>
        <w:jc w:val="both"/>
      </w:pPr>
      <w:r>
        <w:rPr>
          <w:rFonts w:ascii="Times New Roman"/>
          <w:b w:val="false"/>
          <w:i w:val="false"/>
          <w:color w:val="000000"/>
          <w:sz w:val="28"/>
        </w:rPr>
        <w:t>
      29.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35"/>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осы Әдістеменің 2-қосымшасына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Бағаларды қою кезінде бағалаушы адам осы Әдістеменің 3-қосымшасына сәйкес нысан бойынша түйінді нысаналы индикаторды іске асыру пайызына қарай жол берілетін бағаны айқындау кестесін пайдаланады.</w:t>
      </w:r>
    </w:p>
    <w:bookmarkStart w:name="z41" w:id="36"/>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36"/>
    <w:bookmarkStart w:name="z42" w:id="37"/>
    <w:p>
      <w:pPr>
        <w:spacing w:after="0"/>
        <w:ind w:left="0"/>
        <w:jc w:val="both"/>
      </w:pPr>
      <w:r>
        <w:rPr>
          <w:rFonts w:ascii="Times New Roman"/>
          <w:b w:val="false"/>
          <w:i w:val="false"/>
          <w:color w:val="000000"/>
          <w:sz w:val="28"/>
        </w:rPr>
        <w:t>
      30. "Б" корпусының қызметшілерін бағалау саралау әдісі бойынша жүзеге асырылады.</w:t>
      </w:r>
    </w:p>
    <w:bookmarkEnd w:id="37"/>
    <w:bookmarkStart w:name="z43" w:id="38"/>
    <w:p>
      <w:pPr>
        <w:spacing w:after="0"/>
        <w:ind w:left="0"/>
        <w:jc w:val="both"/>
      </w:pPr>
      <w:r>
        <w:rPr>
          <w:rFonts w:ascii="Times New Roman"/>
          <w:b w:val="false"/>
          <w:i w:val="false"/>
          <w:color w:val="000000"/>
          <w:sz w:val="28"/>
        </w:rPr>
        <w:t>
      31. "Б" корпусының қызметшілерін саралау әдісі бойынша бағалауды құрылымдық бөлімшенің/мемлекеттік органның басшысы осы Әдістеменің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38"/>
    <w:bookmarkStart w:name="z44" w:id="39"/>
    <w:p>
      <w:pPr>
        <w:spacing w:after="0"/>
        <w:ind w:left="0"/>
        <w:jc w:val="both"/>
      </w:pPr>
      <w:r>
        <w:rPr>
          <w:rFonts w:ascii="Times New Roman"/>
          <w:b w:val="false"/>
          <w:i w:val="false"/>
          <w:color w:val="000000"/>
          <w:sz w:val="28"/>
        </w:rPr>
        <w:t>
      32.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39"/>
    <w:bookmarkStart w:name="z45" w:id="40"/>
    <w:p>
      <w:pPr>
        <w:spacing w:after="0"/>
        <w:ind w:left="0"/>
        <w:jc w:val="both"/>
      </w:pPr>
      <w:r>
        <w:rPr>
          <w:rFonts w:ascii="Times New Roman"/>
          <w:b w:val="false"/>
          <w:i w:val="false"/>
          <w:color w:val="000000"/>
          <w:sz w:val="28"/>
        </w:rPr>
        <w:t>
      33. Ақпараттық жүйе арқылы немесе ол болмаған жағдайда персоналды басқару қызметімен бағалаушы адамға бағалау парағы жіберіледі.</w:t>
      </w:r>
    </w:p>
    <w:bookmarkEnd w:id="40"/>
    <w:p>
      <w:pPr>
        <w:spacing w:after="0"/>
        <w:ind w:left="0"/>
        <w:jc w:val="both"/>
      </w:pPr>
      <w:r>
        <w:rPr>
          <w:rFonts w:ascii="Times New Roman"/>
          <w:b w:val="false"/>
          <w:i w:val="false"/>
          <w:color w:val="000000"/>
          <w:sz w:val="28"/>
        </w:rPr>
        <w:t>
      Бағалаушы адам осы Әдістеменің 4-қосымшасына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Start w:name="z46" w:id="41"/>
    <w:p>
      <w:pPr>
        <w:spacing w:after="0"/>
        <w:ind w:left="0"/>
        <w:jc w:val="both"/>
      </w:pPr>
      <w:r>
        <w:rPr>
          <w:rFonts w:ascii="Times New Roman"/>
          <w:b w:val="false"/>
          <w:i w:val="false"/>
          <w:color w:val="000000"/>
          <w:sz w:val="28"/>
        </w:rPr>
        <w:t>
      34.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41"/>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47" w:id="42"/>
    <w:p>
      <w:pPr>
        <w:spacing w:after="0"/>
        <w:ind w:left="0"/>
        <w:jc w:val="left"/>
      </w:pPr>
      <w:r>
        <w:rPr>
          <w:rFonts w:ascii="Times New Roman"/>
          <w:b/>
          <w:i w:val="false"/>
          <w:color w:val="000000"/>
        </w:rPr>
        <w:t xml:space="preserve"> 4-тарау. 360 әдісі бойынша бағалау тәртібі</w:t>
      </w:r>
    </w:p>
    <w:bookmarkEnd w:id="42"/>
    <w:bookmarkStart w:name="z48" w:id="43"/>
    <w:p>
      <w:pPr>
        <w:spacing w:after="0"/>
        <w:ind w:left="0"/>
        <w:jc w:val="both"/>
      </w:pPr>
      <w:r>
        <w:rPr>
          <w:rFonts w:ascii="Times New Roman"/>
          <w:b w:val="false"/>
          <w:i w:val="false"/>
          <w:color w:val="000000"/>
          <w:sz w:val="28"/>
        </w:rPr>
        <w:t>
      35.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43"/>
    <w:p>
      <w:pPr>
        <w:spacing w:after="0"/>
        <w:ind w:left="0"/>
        <w:jc w:val="both"/>
      </w:pPr>
      <w:r>
        <w:rPr>
          <w:rFonts w:ascii="Times New Roman"/>
          <w:b w:val="false"/>
          <w:i w:val="false"/>
          <w:color w:val="000000"/>
          <w:sz w:val="28"/>
        </w:rPr>
        <w:t>
      Құрылымдық бөлімшелердің (мемлекеттік органның) басшылары үшін 360 әдісі бойынша бағалау осы Әдістеменің 5-қосымшасына сәйкес нысан бойынша, "Б" корпусының қызметшілері үшін осы Әдістеменің 6-қосымшасына сәйкес нысан бойынша жүргізіледі.</w:t>
      </w:r>
    </w:p>
    <w:bookmarkStart w:name="z49" w:id="44"/>
    <w:p>
      <w:pPr>
        <w:spacing w:after="0"/>
        <w:ind w:left="0"/>
        <w:jc w:val="both"/>
      </w:pPr>
      <w:r>
        <w:rPr>
          <w:rFonts w:ascii="Times New Roman"/>
          <w:b w:val="false"/>
          <w:i w:val="false"/>
          <w:color w:val="000000"/>
          <w:sz w:val="28"/>
        </w:rPr>
        <w:t>
      36. 360 әдісімен бағалау кезінде бағаланатын адамдардың санаттарына байланысты мынадай құзыреттер бағаланады:</w:t>
      </w:r>
    </w:p>
    <w:bookmarkEnd w:id="44"/>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50" w:id="45"/>
    <w:p>
      <w:pPr>
        <w:spacing w:after="0"/>
        <w:ind w:left="0"/>
        <w:jc w:val="both"/>
      </w:pPr>
      <w:r>
        <w:rPr>
          <w:rFonts w:ascii="Times New Roman"/>
          <w:b w:val="false"/>
          <w:i w:val="false"/>
          <w:color w:val="000000"/>
          <w:sz w:val="28"/>
        </w:rPr>
        <w:t>
      37.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45"/>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Start w:name="z51" w:id="46"/>
    <w:p>
      <w:pPr>
        <w:spacing w:after="0"/>
        <w:ind w:left="0"/>
        <w:jc w:val="both"/>
      </w:pPr>
      <w:r>
        <w:rPr>
          <w:rFonts w:ascii="Times New Roman"/>
          <w:b w:val="false"/>
          <w:i w:val="false"/>
          <w:color w:val="000000"/>
          <w:sz w:val="28"/>
        </w:rPr>
        <w:t>
      38. Персоналды басқару қызметі 360 әдісі бойынша бағалау процесін басқарады, жеке есептерді жасайды және осы Әдістеменің 7 және 8-қосымшаларына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46"/>
    <w:bookmarkStart w:name="z52" w:id="47"/>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47"/>
    <w:bookmarkStart w:name="z53" w:id="48"/>
    <w:p>
      <w:pPr>
        <w:spacing w:after="0"/>
        <w:ind w:left="0"/>
        <w:jc w:val="both"/>
      </w:pPr>
      <w:r>
        <w:rPr>
          <w:rFonts w:ascii="Times New Roman"/>
          <w:b w:val="false"/>
          <w:i w:val="false"/>
          <w:color w:val="000000"/>
          <w:sz w:val="28"/>
        </w:rPr>
        <w:t>
      39. Бағалау процесіне бірыңғай тәсілді келісу және сақтау мақсатында мемлекеттік органдар осы Әдістеменің 13-тармағында көзделген тәртіппен калибрлеу сессияларын өткізеді.</w:t>
      </w:r>
    </w:p>
    <w:bookmarkEnd w:id="48"/>
    <w:bookmarkStart w:name="z54" w:id="49"/>
    <w:p>
      <w:pPr>
        <w:spacing w:after="0"/>
        <w:ind w:left="0"/>
        <w:jc w:val="both"/>
      </w:pPr>
      <w:r>
        <w:rPr>
          <w:rFonts w:ascii="Times New Roman"/>
          <w:b w:val="false"/>
          <w:i w:val="false"/>
          <w:color w:val="000000"/>
          <w:sz w:val="28"/>
        </w:rPr>
        <w:t>
      40.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49"/>
    <w:bookmarkStart w:name="z55" w:id="50"/>
    <w:p>
      <w:pPr>
        <w:spacing w:after="0"/>
        <w:ind w:left="0"/>
        <w:jc w:val="both"/>
      </w:pPr>
      <w:r>
        <w:rPr>
          <w:rFonts w:ascii="Times New Roman"/>
          <w:b w:val="false"/>
          <w:i w:val="false"/>
          <w:color w:val="000000"/>
          <w:sz w:val="28"/>
        </w:rPr>
        <w:t>
      41. Калибрлеу сессиясы қызметшінің өтініші түскен уақыттан бастап он жұмыс күн ішінде осы Әдістеменің 13-тармағында көзделген тәртіппен өткізіледі.</w:t>
      </w:r>
    </w:p>
    <w:bookmarkEnd w:id="50"/>
    <w:bookmarkStart w:name="z56" w:id="51"/>
    <w:p>
      <w:pPr>
        <w:spacing w:after="0"/>
        <w:ind w:left="0"/>
        <w:jc w:val="both"/>
      </w:pPr>
      <w:r>
        <w:rPr>
          <w:rFonts w:ascii="Times New Roman"/>
          <w:b w:val="false"/>
          <w:i w:val="false"/>
          <w:color w:val="000000"/>
          <w:sz w:val="28"/>
        </w:rPr>
        <w:t>
      42. Персоналды басқару қызметі калибрлеу сессиясының қызметін ұйымдастырады.</w:t>
      </w:r>
    </w:p>
    <w:bookmarkEnd w:id="51"/>
    <w:bookmarkStart w:name="z57" w:id="52"/>
    <w:p>
      <w:pPr>
        <w:spacing w:after="0"/>
        <w:ind w:left="0"/>
        <w:jc w:val="both"/>
      </w:pPr>
      <w:r>
        <w:rPr>
          <w:rFonts w:ascii="Times New Roman"/>
          <w:b w:val="false"/>
          <w:i w:val="false"/>
          <w:color w:val="000000"/>
          <w:sz w:val="28"/>
        </w:rPr>
        <w:t>
      43. Калибрлеу сессиясында бағалаушы адам бағаланатын адамның жұмысын қысқаша сипаттайды және өз бағасына дәлел келтіреді.</w:t>
      </w:r>
    </w:p>
    <w:bookmarkEnd w:id="52"/>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58" w:id="53"/>
    <w:p>
      <w:pPr>
        <w:spacing w:after="0"/>
        <w:ind w:left="0"/>
        <w:jc w:val="both"/>
      </w:pPr>
      <w:r>
        <w:rPr>
          <w:rFonts w:ascii="Times New Roman"/>
          <w:b w:val="false"/>
          <w:i w:val="false"/>
          <w:color w:val="000000"/>
          <w:sz w:val="28"/>
        </w:rPr>
        <w:t>
      44.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53"/>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Start w:name="z59" w:id="54"/>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54"/>
    <w:bookmarkStart w:name="z60" w:id="55"/>
    <w:p>
      <w:pPr>
        <w:spacing w:after="0"/>
        <w:ind w:left="0"/>
        <w:jc w:val="both"/>
      </w:pPr>
      <w:r>
        <w:rPr>
          <w:rFonts w:ascii="Times New Roman"/>
          <w:b w:val="false"/>
          <w:i w:val="false"/>
          <w:color w:val="000000"/>
          <w:sz w:val="28"/>
        </w:rPr>
        <w:t>
      45.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9-қосымшасына сәйкес нысанда анықталады.</w:t>
      </w:r>
    </w:p>
    <w:bookmarkEnd w:id="55"/>
    <w:bookmarkStart w:name="z61" w:id="56"/>
    <w:p>
      <w:pPr>
        <w:spacing w:after="0"/>
        <w:ind w:left="0"/>
        <w:jc w:val="both"/>
      </w:pPr>
      <w:r>
        <w:rPr>
          <w:rFonts w:ascii="Times New Roman"/>
          <w:b w:val="false"/>
          <w:i w:val="false"/>
          <w:color w:val="000000"/>
          <w:sz w:val="28"/>
        </w:rPr>
        <w:t>
      46. Тиісті НМИ бар жеке жұмыс жоспарын жоғары тұрған басшы бекітеді.</w:t>
      </w:r>
    </w:p>
    <w:bookmarkEnd w:id="56"/>
    <w:bookmarkStart w:name="z62" w:id="57"/>
    <w:p>
      <w:pPr>
        <w:spacing w:after="0"/>
        <w:ind w:left="0"/>
        <w:jc w:val="both"/>
      </w:pPr>
      <w:r>
        <w:rPr>
          <w:rFonts w:ascii="Times New Roman"/>
          <w:b w:val="false"/>
          <w:i w:val="false"/>
          <w:color w:val="000000"/>
          <w:sz w:val="28"/>
        </w:rPr>
        <w:t>
      47.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57"/>
    <w:bookmarkStart w:name="z63" w:id="58"/>
    <w:p>
      <w:pPr>
        <w:spacing w:after="0"/>
        <w:ind w:left="0"/>
        <w:jc w:val="both"/>
      </w:pPr>
      <w:r>
        <w:rPr>
          <w:rFonts w:ascii="Times New Roman"/>
          <w:b w:val="false"/>
          <w:i w:val="false"/>
          <w:color w:val="000000"/>
          <w:sz w:val="28"/>
        </w:rPr>
        <w:t>
      48. НМИ:</w:t>
      </w:r>
    </w:p>
    <w:bookmarkEnd w:id="58"/>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Start w:name="z64" w:id="59"/>
    <w:p>
      <w:pPr>
        <w:spacing w:after="0"/>
        <w:ind w:left="0"/>
        <w:jc w:val="both"/>
      </w:pPr>
      <w:r>
        <w:rPr>
          <w:rFonts w:ascii="Times New Roman"/>
          <w:b w:val="false"/>
          <w:i w:val="false"/>
          <w:color w:val="000000"/>
          <w:sz w:val="28"/>
        </w:rPr>
        <w:t>
      49. НМИ саны 5 құрайды.</w:t>
      </w:r>
    </w:p>
    <w:bookmarkEnd w:id="59"/>
    <w:bookmarkStart w:name="z65" w:id="60"/>
    <w:p>
      <w:pPr>
        <w:spacing w:after="0"/>
        <w:ind w:left="0"/>
        <w:jc w:val="left"/>
      </w:pPr>
      <w:r>
        <w:rPr>
          <w:rFonts w:ascii="Times New Roman"/>
          <w:b/>
          <w:i w:val="false"/>
          <w:color w:val="000000"/>
        </w:rPr>
        <w:t xml:space="preserve"> 1-параграф. НМИ жетістігін бағалау тәртібі</w:t>
      </w:r>
    </w:p>
    <w:bookmarkEnd w:id="60"/>
    <w:bookmarkStart w:name="z66" w:id="61"/>
    <w:p>
      <w:pPr>
        <w:spacing w:after="0"/>
        <w:ind w:left="0"/>
        <w:jc w:val="both"/>
      </w:pPr>
      <w:r>
        <w:rPr>
          <w:rFonts w:ascii="Times New Roman"/>
          <w:b w:val="false"/>
          <w:i w:val="false"/>
          <w:color w:val="000000"/>
          <w:sz w:val="28"/>
        </w:rPr>
        <w:t>
      50. Бағалауды өткізу үшін "Б" корпусы қызметшісінің тікелей басшысы осы Тәртіптің 10-қосымшасына сәйкес нысанда НМИ бойынша бағалау парағын толтырады және оған қол қояды.</w:t>
      </w:r>
    </w:p>
    <w:bookmarkEnd w:id="61"/>
    <w:bookmarkStart w:name="z67" w:id="62"/>
    <w:p>
      <w:pPr>
        <w:spacing w:after="0"/>
        <w:ind w:left="0"/>
        <w:jc w:val="both"/>
      </w:pPr>
      <w:r>
        <w:rPr>
          <w:rFonts w:ascii="Times New Roman"/>
          <w:b w:val="false"/>
          <w:i w:val="false"/>
          <w:color w:val="000000"/>
          <w:sz w:val="28"/>
        </w:rPr>
        <w:t>
      51.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62"/>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68" w:id="63"/>
    <w:p>
      <w:pPr>
        <w:spacing w:after="0"/>
        <w:ind w:left="0"/>
        <w:jc w:val="both"/>
      </w:pPr>
      <w:r>
        <w:rPr>
          <w:rFonts w:ascii="Times New Roman"/>
          <w:b w:val="false"/>
          <w:i w:val="false"/>
          <w:color w:val="000000"/>
          <w:sz w:val="28"/>
        </w:rPr>
        <w:t>
      52. Бағалау парағы тікелей басшымен толтырылғаннан кейін, ол жоғары тұрған басшының қарауына енгізіледі.</w:t>
      </w:r>
    </w:p>
    <w:bookmarkEnd w:id="63"/>
    <w:bookmarkStart w:name="z69" w:id="64"/>
    <w:p>
      <w:pPr>
        <w:spacing w:after="0"/>
        <w:ind w:left="0"/>
        <w:jc w:val="both"/>
      </w:pPr>
      <w:r>
        <w:rPr>
          <w:rFonts w:ascii="Times New Roman"/>
          <w:b w:val="false"/>
          <w:i w:val="false"/>
          <w:color w:val="000000"/>
          <w:sz w:val="28"/>
        </w:rPr>
        <w:t>
      53. "Б" корпусы қызметшісінің тікелей басшысы мемлекеттік органның бірінші басшысы болған жағдайда бағалау парағы оның қарауына енгізіледі.</w:t>
      </w:r>
    </w:p>
    <w:bookmarkEnd w:id="64"/>
    <w:bookmarkStart w:name="z70" w:id="65"/>
    <w:p>
      <w:pPr>
        <w:spacing w:after="0"/>
        <w:ind w:left="0"/>
        <w:jc w:val="both"/>
      </w:pPr>
      <w:r>
        <w:rPr>
          <w:rFonts w:ascii="Times New Roman"/>
          <w:b w:val="false"/>
          <w:i w:val="false"/>
          <w:color w:val="000000"/>
          <w:sz w:val="28"/>
        </w:rPr>
        <w:t>
      54. "Б" корпусы қызметшісінің бағалау парағын қарау қорытындысы бойынша жоғары тұрған басшымен келесі шешімдердің бірі қабылданады:</w:t>
      </w:r>
    </w:p>
    <w:bookmarkEnd w:id="65"/>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bookmarkStart w:name="z71" w:id="66"/>
    <w:p>
      <w:pPr>
        <w:spacing w:after="0"/>
        <w:ind w:left="0"/>
        <w:jc w:val="both"/>
      </w:pPr>
      <w:r>
        <w:rPr>
          <w:rFonts w:ascii="Times New Roman"/>
          <w:b w:val="false"/>
          <w:i w:val="false"/>
          <w:color w:val="000000"/>
          <w:sz w:val="28"/>
        </w:rPr>
        <w:t>
      55. Бағалау парағы НМИ қол жеткізуін дәлелдейтін фактілердің жеткіліксіздігі немесе дәйексіздігі болған жағдайда түзетуге жолданады.</w:t>
      </w:r>
    </w:p>
    <w:bookmarkEnd w:id="66"/>
    <w:bookmarkStart w:name="z72" w:id="67"/>
    <w:p>
      <w:pPr>
        <w:spacing w:after="0"/>
        <w:ind w:left="0"/>
        <w:jc w:val="both"/>
      </w:pPr>
      <w:r>
        <w:rPr>
          <w:rFonts w:ascii="Times New Roman"/>
          <w:b w:val="false"/>
          <w:i w:val="false"/>
          <w:color w:val="000000"/>
          <w:sz w:val="28"/>
        </w:rPr>
        <w:t>
      56.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67"/>
    <w:bookmarkStart w:name="z73" w:id="68"/>
    <w:p>
      <w:pPr>
        <w:spacing w:after="0"/>
        <w:ind w:left="0"/>
        <w:jc w:val="both"/>
      </w:pPr>
      <w:r>
        <w:rPr>
          <w:rFonts w:ascii="Times New Roman"/>
          <w:b w:val="false"/>
          <w:i w:val="false"/>
          <w:color w:val="000000"/>
          <w:sz w:val="28"/>
        </w:rPr>
        <w:t>
      57.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8"/>
    <w:bookmarkStart w:name="z74" w:id="69"/>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69"/>
    <w:bookmarkStart w:name="z75" w:id="70"/>
    <w:p>
      <w:pPr>
        <w:spacing w:after="0"/>
        <w:ind w:left="0"/>
        <w:jc w:val="both"/>
      </w:pPr>
      <w:r>
        <w:rPr>
          <w:rFonts w:ascii="Times New Roman"/>
          <w:b w:val="false"/>
          <w:i w:val="false"/>
          <w:color w:val="000000"/>
          <w:sz w:val="28"/>
        </w:rPr>
        <w:t>
      58.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70"/>
    <w:bookmarkStart w:name="z76" w:id="71"/>
    <w:p>
      <w:pPr>
        <w:spacing w:after="0"/>
        <w:ind w:left="0"/>
        <w:jc w:val="both"/>
      </w:pPr>
      <w:r>
        <w:rPr>
          <w:rFonts w:ascii="Times New Roman"/>
          <w:b w:val="false"/>
          <w:i w:val="false"/>
          <w:color w:val="000000"/>
          <w:sz w:val="28"/>
        </w:rPr>
        <w:t>
      59. Комиссияның отырысы оның құрамының кем дегенде үштен екісі қатысқан жағдайда өкілетті болып есептеледі.</w:t>
      </w:r>
    </w:p>
    <w:bookmarkEnd w:id="71"/>
    <w:bookmarkStart w:name="z77" w:id="72"/>
    <w:p>
      <w:pPr>
        <w:spacing w:after="0"/>
        <w:ind w:left="0"/>
        <w:jc w:val="both"/>
      </w:pPr>
      <w:r>
        <w:rPr>
          <w:rFonts w:ascii="Times New Roman"/>
          <w:b w:val="false"/>
          <w:i w:val="false"/>
          <w:color w:val="000000"/>
          <w:sz w:val="28"/>
        </w:rPr>
        <w:t>
      60.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72"/>
    <w:bookmarkStart w:name="z78" w:id="73"/>
    <w:p>
      <w:pPr>
        <w:spacing w:after="0"/>
        <w:ind w:left="0"/>
        <w:jc w:val="both"/>
      </w:pPr>
      <w:r>
        <w:rPr>
          <w:rFonts w:ascii="Times New Roman"/>
          <w:b w:val="false"/>
          <w:i w:val="false"/>
          <w:color w:val="000000"/>
          <w:sz w:val="28"/>
        </w:rPr>
        <w:t>
      61. Комиссияның шешімі ашық дауыс беру арқылы қабылданады.</w:t>
      </w:r>
    </w:p>
    <w:bookmarkEnd w:id="73"/>
    <w:bookmarkStart w:name="z79" w:id="74"/>
    <w:p>
      <w:pPr>
        <w:spacing w:after="0"/>
        <w:ind w:left="0"/>
        <w:jc w:val="both"/>
      </w:pPr>
      <w:r>
        <w:rPr>
          <w:rFonts w:ascii="Times New Roman"/>
          <w:b w:val="false"/>
          <w:i w:val="false"/>
          <w:color w:val="000000"/>
          <w:sz w:val="28"/>
        </w:rPr>
        <w:t>
      62.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4"/>
    <w:bookmarkStart w:name="z80" w:id="75"/>
    <w:p>
      <w:pPr>
        <w:spacing w:after="0"/>
        <w:ind w:left="0"/>
        <w:jc w:val="both"/>
      </w:pPr>
      <w:r>
        <w:rPr>
          <w:rFonts w:ascii="Times New Roman"/>
          <w:b w:val="false"/>
          <w:i w:val="false"/>
          <w:color w:val="000000"/>
          <w:sz w:val="28"/>
        </w:rPr>
        <w:t>
      63. Комиссияның хатшысы персоналды басқару қызметінің қызметшісі болып табылады. Комиссияның хатшысы дауыс беруге қатыспайды.</w:t>
      </w:r>
    </w:p>
    <w:bookmarkEnd w:id="75"/>
    <w:bookmarkStart w:name="z81" w:id="76"/>
    <w:p>
      <w:pPr>
        <w:spacing w:after="0"/>
        <w:ind w:left="0"/>
        <w:jc w:val="both"/>
      </w:pPr>
      <w:r>
        <w:rPr>
          <w:rFonts w:ascii="Times New Roman"/>
          <w:b w:val="false"/>
          <w:i w:val="false"/>
          <w:color w:val="000000"/>
          <w:sz w:val="28"/>
        </w:rPr>
        <w:t>
      64. Персоналды басқару қызметі Комиссия төрағасымен келісілген мерзімдерге Комиссия отырысының өткізілуін қамтамасыз етеді.</w:t>
      </w:r>
    </w:p>
    <w:bookmarkEnd w:id="76"/>
    <w:bookmarkStart w:name="z82" w:id="77"/>
    <w:p>
      <w:pPr>
        <w:spacing w:after="0"/>
        <w:ind w:left="0"/>
        <w:jc w:val="both"/>
      </w:pPr>
      <w:r>
        <w:rPr>
          <w:rFonts w:ascii="Times New Roman"/>
          <w:b w:val="false"/>
          <w:i w:val="false"/>
          <w:color w:val="000000"/>
          <w:sz w:val="28"/>
        </w:rPr>
        <w:t>
      65. Персоналды басқару қызметі Комиссияның отырысына келесі құжаттарды ұсынады:</w:t>
      </w:r>
    </w:p>
    <w:bookmarkEnd w:id="77"/>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осы Тәртіптің 3-қосымшасына сәйкес Комиссия отырысының хаттамасының (бұдан әрі – хаттама) жобасын.</w:t>
      </w:r>
    </w:p>
    <w:bookmarkStart w:name="z83" w:id="78"/>
    <w:p>
      <w:pPr>
        <w:spacing w:after="0"/>
        <w:ind w:left="0"/>
        <w:jc w:val="both"/>
      </w:pPr>
      <w:r>
        <w:rPr>
          <w:rFonts w:ascii="Times New Roman"/>
          <w:b w:val="false"/>
          <w:i w:val="false"/>
          <w:color w:val="000000"/>
          <w:sz w:val="28"/>
        </w:rPr>
        <w:t>
      66. Комиссия бағалау нәтижелерін қарайды да келесі шешімдердің біреуін қабылдайды:</w:t>
      </w:r>
    </w:p>
    <w:bookmarkEnd w:id="78"/>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bookmarkStart w:name="z84" w:id="79"/>
    <w:p>
      <w:pPr>
        <w:spacing w:after="0"/>
        <w:ind w:left="0"/>
        <w:jc w:val="both"/>
      </w:pPr>
      <w:r>
        <w:rPr>
          <w:rFonts w:ascii="Times New Roman"/>
          <w:b w:val="false"/>
          <w:i w:val="false"/>
          <w:color w:val="000000"/>
          <w:sz w:val="28"/>
        </w:rPr>
        <w:t>
      67.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9"/>
    <w:bookmarkStart w:name="z85" w:id="80"/>
    <w:p>
      <w:pPr>
        <w:spacing w:after="0"/>
        <w:ind w:left="0"/>
        <w:jc w:val="both"/>
      </w:pPr>
      <w:r>
        <w:rPr>
          <w:rFonts w:ascii="Times New Roman"/>
          <w:b w:val="false"/>
          <w:i w:val="false"/>
          <w:color w:val="000000"/>
          <w:sz w:val="28"/>
        </w:rPr>
        <w:t>
      68. Бағалаудың нәтижелері уәкілетті тұлғамен бекітіледі және хаттамада тіркеледі.</w:t>
      </w:r>
    </w:p>
    <w:bookmarkEnd w:id="80"/>
    <w:bookmarkStart w:name="z86" w:id="81"/>
    <w:p>
      <w:pPr>
        <w:spacing w:after="0"/>
        <w:ind w:left="0"/>
        <w:jc w:val="both"/>
      </w:pPr>
      <w:r>
        <w:rPr>
          <w:rFonts w:ascii="Times New Roman"/>
          <w:b w:val="false"/>
          <w:i w:val="false"/>
          <w:color w:val="000000"/>
          <w:sz w:val="28"/>
        </w:rPr>
        <w:t>
      69. Персоналды басқару қызметі "Б" корпусының қызметшісін бағалау нәтижелерімен ол аяқталған соң екі жұмыс күні ішінде таныстырады.</w:t>
      </w:r>
    </w:p>
    <w:bookmarkEnd w:id="81"/>
    <w:bookmarkStart w:name="z87" w:id="82"/>
    <w:p>
      <w:pPr>
        <w:spacing w:after="0"/>
        <w:ind w:left="0"/>
        <w:jc w:val="both"/>
      </w:pPr>
      <w:r>
        <w:rPr>
          <w:rFonts w:ascii="Times New Roman"/>
          <w:b w:val="false"/>
          <w:i w:val="false"/>
          <w:color w:val="000000"/>
          <w:sz w:val="28"/>
        </w:rPr>
        <w:t>
      70.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82"/>
    <w:bookmarkStart w:name="z88" w:id="83"/>
    <w:p>
      <w:pPr>
        <w:spacing w:after="0"/>
        <w:ind w:left="0"/>
        <w:jc w:val="both"/>
      </w:pPr>
      <w:r>
        <w:rPr>
          <w:rFonts w:ascii="Times New Roman"/>
          <w:b w:val="false"/>
          <w:i w:val="false"/>
          <w:color w:val="000000"/>
          <w:sz w:val="28"/>
        </w:rPr>
        <w:t>
      71. "Б" корпусы қызметшісінің Комиссия шешіміне шағымдануы мемлекеттік қызмет істері жөніндегі аумақтық уәкілетті органда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3"/>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Start w:name="z89" w:id="84"/>
    <w:p>
      <w:pPr>
        <w:spacing w:after="0"/>
        <w:ind w:left="0"/>
        <w:jc w:val="both"/>
      </w:pPr>
      <w:r>
        <w:rPr>
          <w:rFonts w:ascii="Times New Roman"/>
          <w:b w:val="false"/>
          <w:i w:val="false"/>
          <w:color w:val="000000"/>
          <w:sz w:val="28"/>
        </w:rPr>
        <w:t>
      72. "Б" корпусы қызметшісі бағалау нәтижелеріне сот тәртібінде шағымдануға құқылы.</w:t>
      </w:r>
    </w:p>
    <w:bookmarkEnd w:id="84"/>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бойынша </w:t>
            </w:r>
            <w:r>
              <w:br/>
            </w:r>
            <w:r>
              <w:rPr>
                <w:rFonts w:ascii="Times New Roman"/>
                <w:b w:val="false"/>
                <w:i w:val="false"/>
                <w:color w:val="000000"/>
                <w:sz w:val="20"/>
              </w:rPr>
              <w:t xml:space="preserve">тексеру комиссиясы" ММ "Б" </w:t>
            </w:r>
            <w:r>
              <w:br/>
            </w:r>
            <w:r>
              <w:rPr>
                <w:rFonts w:ascii="Times New Roman"/>
                <w:b w:val="false"/>
                <w:i w:val="false"/>
                <w:color w:val="000000"/>
                <w:sz w:val="20"/>
              </w:rPr>
              <w:t xml:space="preserve">корпусы мемлекеттік әкімшілік </w:t>
            </w:r>
            <w:r>
              <w:br/>
            </w:r>
            <w:r>
              <w:rPr>
                <w:rFonts w:ascii="Times New Roman"/>
                <w:b w:val="false"/>
                <w:i w:val="false"/>
                <w:color w:val="000000"/>
                <w:sz w:val="20"/>
              </w:rPr>
              <w:t xml:space="preserve">қызметшілерінің қызметін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"БЕКІТЕМІН"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тұрған басшы </w:t>
            </w:r>
            <w:r>
              <w:br/>
            </w:r>
            <w:r>
              <w:rPr>
                <w:rFonts w:ascii="Times New Roman"/>
                <w:b w:val="false"/>
                <w:i w:val="false"/>
                <w:color w:val="000000"/>
                <w:sz w:val="20"/>
              </w:rPr>
              <w:t xml:space="preserve">___________________________ </w:t>
            </w:r>
            <w:r>
              <w:br/>
            </w:r>
            <w:r>
              <w:rPr>
                <w:rFonts w:ascii="Times New Roman"/>
                <w:b w:val="false"/>
                <w:i w:val="false"/>
                <w:color w:val="000000"/>
                <w:sz w:val="20"/>
              </w:rPr>
              <w:t xml:space="preserve">(тегі, бас әріптер) </w:t>
            </w:r>
            <w:r>
              <w:br/>
            </w:r>
            <w:r>
              <w:rPr>
                <w:rFonts w:ascii="Times New Roman"/>
                <w:b w:val="false"/>
                <w:i w:val="false"/>
                <w:color w:val="000000"/>
                <w:sz w:val="20"/>
              </w:rPr>
              <w:t xml:space="preserve">күні _______________________ </w:t>
            </w:r>
            <w:r>
              <w:br/>
            </w:r>
            <w:r>
              <w:rPr>
                <w:rFonts w:ascii="Times New Roman"/>
                <w:b w:val="false"/>
                <w:i w:val="false"/>
                <w:color w:val="000000"/>
                <w:sz w:val="20"/>
              </w:rPr>
              <w:t>қолы ____________________</w:t>
            </w:r>
          </w:p>
        </w:tc>
      </w:tr>
    </w:tbl>
    <w:p>
      <w:pPr>
        <w:spacing w:after="0"/>
        <w:ind w:left="0"/>
        <w:jc w:val="left"/>
      </w:pPr>
      <w:r>
        <w:rPr>
          <w:rFonts w:ascii="Times New Roman"/>
          <w:b/>
          <w:i w:val="false"/>
          <w:color w:val="000000"/>
        </w:rPr>
        <w:t xml:space="preserve"> Құрылымдық бөлімше (мемлекеттік орган) басшысының жеке жұмыс жоспары  _________________________________________________ жыл </w:t>
      </w:r>
      <w:r>
        <w:br/>
      </w:r>
      <w:r>
        <w:rPr>
          <w:rFonts w:ascii="Times New Roman"/>
          <w:b/>
          <w:i w:val="false"/>
          <w:color w:val="000000"/>
        </w:rPr>
        <w:t>(жеке жоспар құрылатын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p>
      <w:pPr>
        <w:spacing w:after="0"/>
        <w:ind w:left="0"/>
        <w:jc w:val="both"/>
      </w:pPr>
      <w:r>
        <w:rPr>
          <w:rFonts w:ascii="Times New Roman"/>
          <w:b w:val="false"/>
          <w:i w:val="false"/>
          <w:color w:val="000000"/>
          <w:sz w:val="28"/>
        </w:rPr>
        <w:t>
      Қызметшінің лауазымы: ____________________________________________________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бойынша </w:t>
            </w:r>
            <w:r>
              <w:br/>
            </w:r>
            <w:r>
              <w:rPr>
                <w:rFonts w:ascii="Times New Roman"/>
                <w:b w:val="false"/>
                <w:i w:val="false"/>
                <w:color w:val="000000"/>
                <w:sz w:val="20"/>
              </w:rPr>
              <w:t xml:space="preserve">тексеру комиссиясы" ММ "Б" </w:t>
            </w:r>
            <w:r>
              <w:br/>
            </w:r>
            <w:r>
              <w:rPr>
                <w:rFonts w:ascii="Times New Roman"/>
                <w:b w:val="false"/>
                <w:i w:val="false"/>
                <w:color w:val="000000"/>
                <w:sz w:val="20"/>
              </w:rPr>
              <w:t xml:space="preserve">корпусы 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 xml:space="preserve">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НМИ бойынша бағалау парағы  ________________________________________________ </w:t>
      </w:r>
      <w:r>
        <w:br/>
      </w:r>
      <w:r>
        <w:rPr>
          <w:rFonts w:ascii="Times New Roman"/>
          <w:b/>
          <w:i w:val="false"/>
          <w:color w:val="000000"/>
        </w:rPr>
        <w:t xml:space="preserve">(бағаланатын адамның Т.А.Ә., лауазымы)  _________________________________ </w:t>
      </w:r>
      <w:r>
        <w:br/>
      </w:r>
      <w:r>
        <w:rPr>
          <w:rFonts w:ascii="Times New Roman"/>
          <w:b/>
          <w:i w:val="false"/>
          <w:color w:val="000000"/>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Қорытынды бағалау _______________</w:t>
      </w:r>
    </w:p>
    <w:p>
      <w:pPr>
        <w:spacing w:after="0"/>
        <w:ind w:left="0"/>
        <w:jc w:val="both"/>
      </w:pPr>
      <w:r>
        <w:rPr>
          <w:rFonts w:ascii="Times New Roman"/>
          <w:b w:val="false"/>
          <w:i w:val="false"/>
          <w:color w:val="000000"/>
          <w:sz w:val="28"/>
        </w:rPr>
        <w:t>
      НМИ санына бөлінген НМИ бойынша бағалау сомасы</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адам</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(тегі, бас әріптер)</w:t>
            </w:r>
          </w:p>
          <w:p>
            <w:pPr>
              <w:spacing w:after="20"/>
              <w:ind w:left="20"/>
              <w:jc w:val="both"/>
            </w:pPr>
            <w:r>
              <w:rPr>
                <w:rFonts w:ascii="Times New Roman"/>
                <w:b w:val="false"/>
                <w:i w:val="false"/>
                <w:color w:val="000000"/>
                <w:sz w:val="20"/>
              </w:rPr>
              <w:t>
күні_________________________________</w:t>
            </w:r>
          </w:p>
          <w:p>
            <w:pPr>
              <w:spacing w:after="20"/>
              <w:ind w:left="20"/>
              <w:jc w:val="both"/>
            </w:pPr>
            <w:r>
              <w:rPr>
                <w:rFonts w:ascii="Times New Roman"/>
                <w:b w:val="false"/>
                <w:i w:val="false"/>
                <w:color w:val="000000"/>
                <w:sz w:val="20"/>
              </w:rPr>
              <w:t>
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Бағалайтын адам</w:t>
            </w:r>
          </w:p>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
(тегі, бас әріптер)</w:t>
            </w:r>
          </w:p>
          <w:p>
            <w:pPr>
              <w:spacing w:after="20"/>
              <w:ind w:left="20"/>
              <w:jc w:val="both"/>
            </w:pPr>
            <w:r>
              <w:rPr>
                <w:rFonts w:ascii="Times New Roman"/>
                <w:b w:val="false"/>
                <w:i w:val="false"/>
                <w:color w:val="000000"/>
                <w:sz w:val="20"/>
              </w:rPr>
              <w:t>
күні____________________________________</w:t>
            </w:r>
          </w:p>
          <w:p>
            <w:pPr>
              <w:spacing w:after="20"/>
              <w:ind w:left="20"/>
              <w:jc w:val="both"/>
            </w:pPr>
            <w:r>
              <w:rPr>
                <w:rFonts w:ascii="Times New Roman"/>
                <w:b w:val="false"/>
                <w:i w:val="false"/>
                <w:color w:val="000000"/>
                <w:sz w:val="20"/>
              </w:rPr>
              <w:t>
қолы___________________________________</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бойынша </w:t>
            </w:r>
            <w:r>
              <w:br/>
            </w:r>
            <w:r>
              <w:rPr>
                <w:rFonts w:ascii="Times New Roman"/>
                <w:b w:val="false"/>
                <w:i w:val="false"/>
                <w:color w:val="000000"/>
                <w:sz w:val="20"/>
              </w:rPr>
              <w:t xml:space="preserve">тексеру комиссиясы" ММ "Б" </w:t>
            </w:r>
            <w:r>
              <w:br/>
            </w:r>
            <w:r>
              <w:rPr>
                <w:rFonts w:ascii="Times New Roman"/>
                <w:b w:val="false"/>
                <w:i w:val="false"/>
                <w:color w:val="000000"/>
                <w:sz w:val="20"/>
              </w:rPr>
              <w:t xml:space="preserve">корпусы 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 xml:space="preserve">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бойынша </w:t>
            </w:r>
            <w:r>
              <w:br/>
            </w:r>
            <w:r>
              <w:rPr>
                <w:rFonts w:ascii="Times New Roman"/>
                <w:b w:val="false"/>
                <w:i w:val="false"/>
                <w:color w:val="000000"/>
                <w:sz w:val="20"/>
              </w:rPr>
              <w:t xml:space="preserve">тексеру комиссиясы" ММ "Б" </w:t>
            </w:r>
            <w:r>
              <w:br/>
            </w:r>
            <w:r>
              <w:rPr>
                <w:rFonts w:ascii="Times New Roman"/>
                <w:b w:val="false"/>
                <w:i w:val="false"/>
                <w:color w:val="000000"/>
                <w:sz w:val="20"/>
              </w:rPr>
              <w:t xml:space="preserve">корпусы 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 xml:space="preserve">4-қосымша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Саралау әдісі бойынша бағалау парағы</w:t>
      </w:r>
    </w:p>
    <w:p>
      <w:pPr>
        <w:spacing w:after="0"/>
        <w:ind w:left="0"/>
        <w:jc w:val="both"/>
      </w:pPr>
      <w:r>
        <w:rPr>
          <w:rFonts w:ascii="Times New Roman"/>
          <w:b w:val="false"/>
          <w:i w:val="false"/>
          <w:color w:val="000000"/>
          <w:sz w:val="28"/>
        </w:rPr>
        <w:t>
      Бағаланатын қызметшінің Т. А.Ә. ____________________________</w:t>
      </w:r>
    </w:p>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 Т.А.Ә. __________________________</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p>
      <w:pPr>
        <w:spacing w:after="0"/>
        <w:ind w:left="0"/>
        <w:jc w:val="both"/>
      </w:pPr>
      <w:r>
        <w:rPr>
          <w:rFonts w:ascii="Times New Roman"/>
          <w:b w:val="false"/>
          <w:i w:val="false"/>
          <w:color w:val="000000"/>
          <w:sz w:val="28"/>
        </w:rPr>
        <w:t>
      Қойылған бағаға негіздеме ___________________</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бойынша </w:t>
            </w:r>
            <w:r>
              <w:br/>
            </w:r>
            <w:r>
              <w:rPr>
                <w:rFonts w:ascii="Times New Roman"/>
                <w:b w:val="false"/>
                <w:i w:val="false"/>
                <w:color w:val="000000"/>
                <w:sz w:val="20"/>
              </w:rPr>
              <w:t xml:space="preserve">тексеру комиссиясы" ММ "Б" </w:t>
            </w:r>
            <w:r>
              <w:br/>
            </w:r>
            <w:r>
              <w:rPr>
                <w:rFonts w:ascii="Times New Roman"/>
                <w:b w:val="false"/>
                <w:i w:val="false"/>
                <w:color w:val="000000"/>
                <w:sz w:val="20"/>
              </w:rPr>
              <w:t xml:space="preserve">корпусы 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 xml:space="preserve">5-қосымша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Құрылымдық бөлімшелер басшыларының 360 әдісімен бағалау парағы </w:t>
      </w:r>
    </w:p>
    <w:p>
      <w:pPr>
        <w:spacing w:after="0"/>
        <w:ind w:left="0"/>
        <w:jc w:val="both"/>
      </w:pPr>
      <w:r>
        <w:rPr>
          <w:rFonts w:ascii="Times New Roman"/>
          <w:b w:val="false"/>
          <w:i w:val="false"/>
          <w:color w:val="000000"/>
          <w:sz w:val="28"/>
        </w:rPr>
        <w:t xml:space="preserve">
      Құрылымдық бөлімше басшысының Т. А.Ә___________________ </w:t>
      </w:r>
    </w:p>
    <w:p>
      <w:pPr>
        <w:spacing w:after="0"/>
        <w:ind w:left="0"/>
        <w:jc w:val="left"/>
      </w:pPr>
      <w:r>
        <w:rPr>
          <w:rFonts w:ascii="Times New Roman"/>
          <w:b/>
          <w:i w:val="false"/>
          <w:color w:val="000000"/>
        </w:rPr>
        <w:t xml:space="preserve">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бойынша </w:t>
            </w:r>
            <w:r>
              <w:br/>
            </w:r>
            <w:r>
              <w:rPr>
                <w:rFonts w:ascii="Times New Roman"/>
                <w:b w:val="false"/>
                <w:i w:val="false"/>
                <w:color w:val="000000"/>
                <w:sz w:val="20"/>
              </w:rPr>
              <w:t xml:space="preserve">тексеру комиссиясы" ММ "Б" </w:t>
            </w:r>
            <w:r>
              <w:br/>
            </w:r>
            <w:r>
              <w:rPr>
                <w:rFonts w:ascii="Times New Roman"/>
                <w:b w:val="false"/>
                <w:i w:val="false"/>
                <w:color w:val="000000"/>
                <w:sz w:val="20"/>
              </w:rPr>
              <w:t xml:space="preserve">корпусы 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 xml:space="preserve">6-қосымша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 корпусы қызметшілерін 360 әдісімен бағалау парағы </w:t>
      </w:r>
    </w:p>
    <w:p>
      <w:pPr>
        <w:spacing w:after="0"/>
        <w:ind w:left="0"/>
        <w:jc w:val="both"/>
      </w:pPr>
      <w:r>
        <w:rPr>
          <w:rFonts w:ascii="Times New Roman"/>
          <w:b w:val="false"/>
          <w:i w:val="false"/>
          <w:color w:val="000000"/>
          <w:sz w:val="28"/>
        </w:rPr>
        <w:t xml:space="preserve">
      Бағаланатын қызметкердің Т.А.Ә ______________________________ </w:t>
      </w:r>
    </w:p>
    <w:p>
      <w:pPr>
        <w:spacing w:after="0"/>
        <w:ind w:left="0"/>
        <w:jc w:val="left"/>
      </w:pPr>
      <w:r>
        <w:rPr>
          <w:rFonts w:ascii="Times New Roman"/>
          <w:b/>
          <w:i w:val="false"/>
          <w:color w:val="000000"/>
        </w:rPr>
        <w:t xml:space="preserve">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бойынша </w:t>
            </w:r>
            <w:r>
              <w:br/>
            </w:r>
            <w:r>
              <w:rPr>
                <w:rFonts w:ascii="Times New Roman"/>
                <w:b w:val="false"/>
                <w:i w:val="false"/>
                <w:color w:val="000000"/>
                <w:sz w:val="20"/>
              </w:rPr>
              <w:t xml:space="preserve">тексеру комиссиясы" ММ "Б" </w:t>
            </w:r>
            <w:r>
              <w:br/>
            </w:r>
            <w:r>
              <w:rPr>
                <w:rFonts w:ascii="Times New Roman"/>
                <w:b w:val="false"/>
                <w:i w:val="false"/>
                <w:color w:val="000000"/>
                <w:sz w:val="20"/>
              </w:rPr>
              <w:t xml:space="preserve">корпусы 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 xml:space="preserve">7-қосымша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Қызметшіні 360 әдісімен бағалау нәтижесі </w:t>
      </w:r>
      <w:r>
        <w:br/>
      </w:r>
      <w:r>
        <w:rPr>
          <w:rFonts w:ascii="Times New Roman"/>
          <w:b/>
          <w:i w:val="false"/>
          <w:color w:val="000000"/>
        </w:rPr>
        <w:t>(құрылымдық бөлімшелердің басшылары үшін)</w:t>
      </w:r>
    </w:p>
    <w:p>
      <w:pPr>
        <w:spacing w:after="0"/>
        <w:ind w:left="0"/>
        <w:jc w:val="both"/>
      </w:pPr>
      <w:r>
        <w:rPr>
          <w:rFonts w:ascii="Times New Roman"/>
          <w:b w:val="false"/>
          <w:i w:val="false"/>
          <w:color w:val="000000"/>
          <w:sz w:val="28"/>
        </w:rPr>
        <w:t>
      Құрылымдық бөлімше басшысының Т. А.Ә.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_______________________________</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бойынша </w:t>
            </w:r>
            <w:r>
              <w:br/>
            </w:r>
            <w:r>
              <w:rPr>
                <w:rFonts w:ascii="Times New Roman"/>
                <w:b w:val="false"/>
                <w:i w:val="false"/>
                <w:color w:val="000000"/>
                <w:sz w:val="20"/>
              </w:rPr>
              <w:t xml:space="preserve">тексеру комиссиясы" ММ "Б" </w:t>
            </w:r>
            <w:r>
              <w:br/>
            </w:r>
            <w:r>
              <w:rPr>
                <w:rFonts w:ascii="Times New Roman"/>
                <w:b w:val="false"/>
                <w:i w:val="false"/>
                <w:color w:val="000000"/>
                <w:sz w:val="20"/>
              </w:rPr>
              <w:t xml:space="preserve">корпусы 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 xml:space="preserve">8-қосымша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Қызметшіні 360 градус әдісімен бағалау нәтижелері </w:t>
      </w:r>
      <w:r>
        <w:br/>
      </w:r>
      <w:r>
        <w:rPr>
          <w:rFonts w:ascii="Times New Roman"/>
          <w:b/>
          <w:i w:val="false"/>
          <w:color w:val="000000"/>
        </w:rPr>
        <w:t>("Б" корпусының қызметшілері үшін)</w:t>
      </w:r>
    </w:p>
    <w:p>
      <w:pPr>
        <w:spacing w:after="0"/>
        <w:ind w:left="0"/>
        <w:jc w:val="both"/>
      </w:pPr>
      <w:r>
        <w:rPr>
          <w:rFonts w:ascii="Times New Roman"/>
          <w:b w:val="false"/>
          <w:i w:val="false"/>
          <w:color w:val="000000"/>
          <w:sz w:val="28"/>
        </w:rPr>
        <w:t>
      Бағаланатын қызметшінің Т. А.Ә.__________________________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бойынша </w:t>
            </w:r>
            <w:r>
              <w:br/>
            </w:r>
            <w:r>
              <w:rPr>
                <w:rFonts w:ascii="Times New Roman"/>
                <w:b w:val="false"/>
                <w:i w:val="false"/>
                <w:color w:val="000000"/>
                <w:sz w:val="20"/>
              </w:rPr>
              <w:t xml:space="preserve">тексеру комиссиясы" ММ "Б" </w:t>
            </w:r>
            <w:r>
              <w:br/>
            </w:r>
            <w:r>
              <w:rPr>
                <w:rFonts w:ascii="Times New Roman"/>
                <w:b w:val="false"/>
                <w:i w:val="false"/>
                <w:color w:val="000000"/>
                <w:sz w:val="20"/>
              </w:rPr>
              <w:t xml:space="preserve">корпусы 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"БЕКІТЕМІН"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тұрған басшы </w:t>
            </w:r>
            <w:r>
              <w:br/>
            </w:r>
            <w:r>
              <w:rPr>
                <w:rFonts w:ascii="Times New Roman"/>
                <w:b w:val="false"/>
                <w:i w:val="false"/>
                <w:color w:val="000000"/>
                <w:sz w:val="20"/>
              </w:rPr>
              <w:t xml:space="preserve">____________________________ </w:t>
            </w:r>
            <w:r>
              <w:br/>
            </w:r>
            <w:r>
              <w:rPr>
                <w:rFonts w:ascii="Times New Roman"/>
                <w:b w:val="false"/>
                <w:i w:val="false"/>
                <w:color w:val="000000"/>
                <w:sz w:val="20"/>
              </w:rPr>
              <w:t xml:space="preserve">(тегі, аты-жөнінің бірінші әріптері) </w:t>
            </w:r>
            <w:r>
              <w:br/>
            </w:r>
            <w:r>
              <w:rPr>
                <w:rFonts w:ascii="Times New Roman"/>
                <w:b w:val="false"/>
                <w:i w:val="false"/>
                <w:color w:val="000000"/>
                <w:sz w:val="20"/>
              </w:rPr>
              <w:t xml:space="preserve">күні ________________________ </w:t>
            </w:r>
            <w:r>
              <w:br/>
            </w:r>
            <w:r>
              <w:rPr>
                <w:rFonts w:ascii="Times New Roman"/>
                <w:b w:val="false"/>
                <w:i w:val="false"/>
                <w:color w:val="000000"/>
                <w:sz w:val="20"/>
              </w:rPr>
              <w:t>қолы _______________________</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  __________________________________ жыл </w:t>
      </w:r>
      <w:r>
        <w:br/>
      </w:r>
      <w:r>
        <w:rPr>
          <w:rFonts w:ascii="Times New Roman"/>
          <w:b/>
          <w:i w:val="false"/>
          <w:color w:val="000000"/>
        </w:rPr>
        <w:t>(жеке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________________</w:t>
      </w:r>
    </w:p>
    <w:p>
      <w:pPr>
        <w:spacing w:after="0"/>
        <w:ind w:left="0"/>
        <w:jc w:val="both"/>
      </w:pPr>
      <w:r>
        <w:rPr>
          <w:rFonts w:ascii="Times New Roman"/>
          <w:b w:val="false"/>
          <w:i w:val="false"/>
          <w:color w:val="000000"/>
          <w:sz w:val="28"/>
        </w:rPr>
        <w:t>
      Қызметшінің лауазымы: 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аты-жөнінің бірінші әріптері)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аты-жөнінің бірінші әріптері)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 </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бойынша </w:t>
            </w:r>
            <w:r>
              <w:br/>
            </w:r>
            <w:r>
              <w:rPr>
                <w:rFonts w:ascii="Times New Roman"/>
                <w:b w:val="false"/>
                <w:i w:val="false"/>
                <w:color w:val="000000"/>
                <w:sz w:val="20"/>
              </w:rPr>
              <w:t xml:space="preserve">тексеру комиссиясы" ММ "Б" </w:t>
            </w:r>
            <w:r>
              <w:br/>
            </w:r>
            <w:r>
              <w:rPr>
                <w:rFonts w:ascii="Times New Roman"/>
                <w:b w:val="false"/>
                <w:i w:val="false"/>
                <w:color w:val="000000"/>
                <w:sz w:val="20"/>
              </w:rPr>
              <w:t xml:space="preserve">корпусы 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"БЕКІТЕМІН"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тұрған басшы </w:t>
            </w:r>
            <w:r>
              <w:br/>
            </w:r>
            <w:r>
              <w:rPr>
                <w:rFonts w:ascii="Times New Roman"/>
                <w:b w:val="false"/>
                <w:i w:val="false"/>
                <w:color w:val="000000"/>
                <w:sz w:val="20"/>
              </w:rPr>
              <w:t xml:space="preserve">__________________ </w:t>
            </w:r>
            <w:r>
              <w:br/>
            </w:r>
            <w:r>
              <w:rPr>
                <w:rFonts w:ascii="Times New Roman"/>
                <w:b w:val="false"/>
                <w:i w:val="false"/>
                <w:color w:val="000000"/>
                <w:sz w:val="20"/>
              </w:rPr>
              <w:t xml:space="preserve">(тегі, аты-жөнінің бірінші әріптері) </w:t>
            </w:r>
            <w:r>
              <w:br/>
            </w:r>
            <w:r>
              <w:rPr>
                <w:rFonts w:ascii="Times New Roman"/>
                <w:b w:val="false"/>
                <w:i w:val="false"/>
                <w:color w:val="000000"/>
                <w:sz w:val="20"/>
              </w:rPr>
              <w:t xml:space="preserve">күні _______________________ </w:t>
            </w:r>
            <w:r>
              <w:br/>
            </w:r>
            <w:r>
              <w:rPr>
                <w:rFonts w:ascii="Times New Roman"/>
                <w:b w:val="false"/>
                <w:i w:val="false"/>
                <w:color w:val="000000"/>
                <w:sz w:val="20"/>
              </w:rPr>
              <w:t>қолы ______________________</w:t>
            </w:r>
          </w:p>
        </w:tc>
      </w:tr>
    </w:tbl>
    <w:p>
      <w:pPr>
        <w:spacing w:after="0"/>
        <w:ind w:left="0"/>
        <w:jc w:val="left"/>
      </w:pPr>
      <w:r>
        <w:rPr>
          <w:rFonts w:ascii="Times New Roman"/>
          <w:b/>
          <w:i w:val="false"/>
          <w:color w:val="000000"/>
        </w:rPr>
        <w:t xml:space="preserve"> НМИ бойынша бағалау парағы  ____________________________________________ </w:t>
      </w:r>
      <w:r>
        <w:br/>
      </w:r>
      <w:r>
        <w:rPr>
          <w:rFonts w:ascii="Times New Roman"/>
          <w:b/>
          <w:i w:val="false"/>
          <w:color w:val="000000"/>
        </w:rPr>
        <w:t xml:space="preserve">(Т.А.Ә.,бағаланатын тұлғаның лауазымы)  ____________________________________ </w:t>
      </w:r>
      <w:r>
        <w:br/>
      </w:r>
      <w:r>
        <w:rPr>
          <w:rFonts w:ascii="Times New Roman"/>
          <w:b/>
          <w:i w:val="false"/>
          <w:color w:val="000000"/>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Бағалау нәтижесі ________________________________________________</w:t>
      </w:r>
    </w:p>
    <w:p>
      <w:pPr>
        <w:spacing w:after="0"/>
        <w:ind w:left="0"/>
        <w:jc w:val="both"/>
      </w:pPr>
      <w:r>
        <w:rPr>
          <w:rFonts w:ascii="Times New Roman"/>
          <w:b w:val="false"/>
          <w:i w:val="false"/>
          <w:color w:val="000000"/>
          <w:sz w:val="28"/>
        </w:rPr>
        <w:t>
      (қанағаттанарлықсыз, қанағаттанарлық, тиімді, өте жақсы)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w:t>
            </w:r>
          </w:p>
          <w:p>
            <w:pPr>
              <w:spacing w:after="20"/>
              <w:ind w:left="20"/>
              <w:jc w:val="both"/>
            </w:pPr>
            <w:r>
              <w:rPr>
                <w:rFonts w:ascii="Times New Roman"/>
                <w:b w:val="false"/>
                <w:i w:val="false"/>
                <w:color w:val="000000"/>
                <w:sz w:val="20"/>
              </w:rPr>
              <w:t>
қолы __________________</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бойынша </w:t>
            </w:r>
            <w:r>
              <w:br/>
            </w:r>
            <w:r>
              <w:rPr>
                <w:rFonts w:ascii="Times New Roman"/>
                <w:b w:val="false"/>
                <w:i w:val="false"/>
                <w:color w:val="000000"/>
                <w:sz w:val="20"/>
              </w:rPr>
              <w:t xml:space="preserve">тексеру комиссиясы" ММ "Б" </w:t>
            </w:r>
            <w:r>
              <w:br/>
            </w:r>
            <w:r>
              <w:rPr>
                <w:rFonts w:ascii="Times New Roman"/>
                <w:b w:val="false"/>
                <w:i w:val="false"/>
                <w:color w:val="000000"/>
                <w:sz w:val="20"/>
              </w:rPr>
              <w:t xml:space="preserve">корпусы 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"БЕКІТЕМІН" </w:t>
            </w:r>
            <w:r>
              <w:br/>
            </w:r>
            <w:r>
              <w:rPr>
                <w:rFonts w:ascii="Times New Roman"/>
                <w:b w:val="false"/>
                <w:i w:val="false"/>
                <w:color w:val="000000"/>
                <w:sz w:val="20"/>
              </w:rPr>
              <w:t xml:space="preserve">Лауазымды тұлға </w:t>
            </w:r>
            <w:r>
              <w:br/>
            </w:r>
            <w:r>
              <w:rPr>
                <w:rFonts w:ascii="Times New Roman"/>
                <w:b w:val="false"/>
                <w:i w:val="false"/>
                <w:color w:val="000000"/>
                <w:sz w:val="20"/>
              </w:rPr>
              <w:t>___________________________</w:t>
            </w:r>
            <w:r>
              <w:br/>
            </w:r>
            <w:r>
              <w:rPr>
                <w:rFonts w:ascii="Times New Roman"/>
                <w:b w:val="false"/>
                <w:i w:val="false"/>
                <w:color w:val="000000"/>
                <w:sz w:val="20"/>
              </w:rPr>
              <w:t xml:space="preserve">(тегі, аты-жөнінің бірінші әріптері </w:t>
            </w:r>
            <w:r>
              <w:br/>
            </w:r>
            <w:r>
              <w:rPr>
                <w:rFonts w:ascii="Times New Roman"/>
                <w:b w:val="false"/>
                <w:i w:val="false"/>
                <w:color w:val="000000"/>
                <w:sz w:val="20"/>
              </w:rPr>
              <w:t xml:space="preserve">күні ________________________ </w:t>
            </w:r>
            <w:r>
              <w:br/>
            </w:r>
            <w:r>
              <w:rPr>
                <w:rFonts w:ascii="Times New Roman"/>
                <w:b w:val="false"/>
                <w:i w:val="false"/>
                <w:color w:val="000000"/>
                <w:sz w:val="20"/>
              </w:rPr>
              <w:t>қолы _______________________</w:t>
            </w:r>
          </w:p>
        </w:tc>
      </w:tr>
    </w:tbl>
    <w:p>
      <w:pPr>
        <w:spacing w:after="0"/>
        <w:ind w:left="0"/>
        <w:jc w:val="left"/>
      </w:pPr>
      <w:r>
        <w:rPr>
          <w:rFonts w:ascii="Times New Roman"/>
          <w:b/>
          <w:i w:val="false"/>
          <w:color w:val="000000"/>
        </w:rPr>
        <w:t xml:space="preserve"> Бағалау жөніндегі комиссия отырысының хаттамасы  ____________________________________________________________ </w:t>
      </w:r>
      <w:r>
        <w:br/>
      </w:r>
      <w:r>
        <w:rPr>
          <w:rFonts w:ascii="Times New Roman"/>
          <w:b/>
          <w:i w:val="false"/>
          <w:color w:val="000000"/>
        </w:rPr>
        <w:t xml:space="preserve">(мемлекеттік органның атауы) ____________________________________________________________________ </w:t>
      </w:r>
      <w:r>
        <w:br/>
      </w:r>
      <w:r>
        <w:rPr>
          <w:rFonts w:ascii="Times New Roman"/>
          <w:b/>
          <w:i w:val="false"/>
          <w:color w:val="000000"/>
        </w:rPr>
        <w:t>бағалау мерзімі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қорытындысы: ____________________________________</w:t>
      </w:r>
    </w:p>
    <w:p>
      <w:pPr>
        <w:spacing w:after="0"/>
        <w:ind w:left="0"/>
        <w:jc w:val="both"/>
      </w:pPr>
      <w:r>
        <w:rPr>
          <w:rFonts w:ascii="Times New Roman"/>
          <w:b w:val="false"/>
          <w:i w:val="false"/>
          <w:color w:val="000000"/>
          <w:sz w:val="28"/>
        </w:rPr>
        <w:t>
      Тексерілді:</w:t>
      </w:r>
    </w:p>
    <w:p>
      <w:pPr>
        <w:spacing w:after="0"/>
        <w:ind w:left="0"/>
        <w:jc w:val="both"/>
      </w:pPr>
      <w:r>
        <w:rPr>
          <w:rFonts w:ascii="Times New Roman"/>
          <w:b w:val="false"/>
          <w:i w:val="false"/>
          <w:color w:val="000000"/>
          <w:sz w:val="28"/>
        </w:rPr>
        <w:t>
      Комиссияның хатшысы: _________________________ Күні: ___________</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Комиссияның төрағасы: _________________________ Күні: ____________</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Комиссияның мүшесі: __________________________ Күні: ______________</w:t>
      </w:r>
    </w:p>
    <w:p>
      <w:pPr>
        <w:spacing w:after="0"/>
        <w:ind w:left="0"/>
        <w:jc w:val="both"/>
      </w:pPr>
      <w:r>
        <w:rPr>
          <w:rFonts w:ascii="Times New Roman"/>
          <w:b w:val="false"/>
          <w:i w:val="false"/>
          <w:color w:val="000000"/>
          <w:sz w:val="28"/>
        </w:rPr>
        <w:t>
      (тегі,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