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5581b" w14:textId="34558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2022 жылғы 14 желтоқсандағы № 158 "2023-2025 жылдарға арналған облыстық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2023 жылғы 18 қазандағы № 68 шешімі. Мерзімі өткендіктен қолданыс тоқтатылды</w:t>
      </w:r>
    </w:p>
    <w:p>
      <w:pPr>
        <w:spacing w:after="0"/>
        <w:ind w:left="0"/>
        <w:jc w:val="both"/>
      </w:pPr>
      <w:bookmarkStart w:name="z2" w:id="0"/>
      <w:r>
        <w:rPr>
          <w:rFonts w:ascii="Times New Roman"/>
          <w:b w:val="false"/>
          <w:i w:val="false"/>
          <w:color w:val="000000"/>
          <w:sz w:val="28"/>
        </w:rPr>
        <w:t>
      ШЕШТІ:</w:t>
      </w:r>
    </w:p>
    <w:bookmarkEnd w:id="0"/>
    <w:bookmarkStart w:name="z3" w:id="1"/>
    <w:p>
      <w:pPr>
        <w:spacing w:after="0"/>
        <w:ind w:left="0"/>
        <w:jc w:val="both"/>
      </w:pPr>
      <w:r>
        <w:rPr>
          <w:rFonts w:ascii="Times New Roman"/>
          <w:b w:val="false"/>
          <w:i w:val="false"/>
          <w:color w:val="000000"/>
          <w:sz w:val="28"/>
        </w:rPr>
        <w:t xml:space="preserve">
      1. Облыстық мәслихаттың 2022 жылғы 14 желтоқсандағы № 158 "2023-2025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2023-2025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2023 жылға мынадай көлемде бекітілсін:</w:t>
      </w:r>
    </w:p>
    <w:p>
      <w:pPr>
        <w:spacing w:after="0"/>
        <w:ind w:left="0"/>
        <w:jc w:val="both"/>
      </w:pPr>
      <w:r>
        <w:rPr>
          <w:rFonts w:ascii="Times New Roman"/>
          <w:b w:val="false"/>
          <w:i w:val="false"/>
          <w:color w:val="000000"/>
          <w:sz w:val="28"/>
        </w:rPr>
        <w:t>
      1) кірістер – 482 736 249,1 мың теңге, оның ішінде:</w:t>
      </w:r>
    </w:p>
    <w:p>
      <w:pPr>
        <w:spacing w:after="0"/>
        <w:ind w:left="0"/>
        <w:jc w:val="both"/>
      </w:pPr>
      <w:r>
        <w:rPr>
          <w:rFonts w:ascii="Times New Roman"/>
          <w:b w:val="false"/>
          <w:i w:val="false"/>
          <w:color w:val="000000"/>
          <w:sz w:val="28"/>
        </w:rPr>
        <w:t>
      салықтық түсімдер – 58 861 040,6 мың теңге;</w:t>
      </w:r>
    </w:p>
    <w:p>
      <w:pPr>
        <w:spacing w:after="0"/>
        <w:ind w:left="0"/>
        <w:jc w:val="both"/>
      </w:pPr>
      <w:r>
        <w:rPr>
          <w:rFonts w:ascii="Times New Roman"/>
          <w:b w:val="false"/>
          <w:i w:val="false"/>
          <w:color w:val="000000"/>
          <w:sz w:val="28"/>
        </w:rPr>
        <w:t>
      салықтық емес түсімдер – 9 287 581 мың теңге;</w:t>
      </w:r>
    </w:p>
    <w:p>
      <w:pPr>
        <w:spacing w:after="0"/>
        <w:ind w:left="0"/>
        <w:jc w:val="both"/>
      </w:pPr>
      <w:r>
        <w:rPr>
          <w:rFonts w:ascii="Times New Roman"/>
          <w:b w:val="false"/>
          <w:i w:val="false"/>
          <w:color w:val="000000"/>
          <w:sz w:val="28"/>
        </w:rPr>
        <w:t>
      негізгі капиталды сатудан түсетін түсімдер – 26 895 мың теңге;</w:t>
      </w:r>
    </w:p>
    <w:p>
      <w:pPr>
        <w:spacing w:after="0"/>
        <w:ind w:left="0"/>
        <w:jc w:val="both"/>
      </w:pPr>
      <w:r>
        <w:rPr>
          <w:rFonts w:ascii="Times New Roman"/>
          <w:b w:val="false"/>
          <w:i w:val="false"/>
          <w:color w:val="000000"/>
          <w:sz w:val="28"/>
        </w:rPr>
        <w:t>
      трансферттер түсімі – 414 560 732,5 мың теңге;</w:t>
      </w:r>
    </w:p>
    <w:p>
      <w:pPr>
        <w:spacing w:after="0"/>
        <w:ind w:left="0"/>
        <w:jc w:val="both"/>
      </w:pPr>
      <w:r>
        <w:rPr>
          <w:rFonts w:ascii="Times New Roman"/>
          <w:b w:val="false"/>
          <w:i w:val="false"/>
          <w:color w:val="000000"/>
          <w:sz w:val="28"/>
        </w:rPr>
        <w:t>
      2) шығындар – 495 517 026,4 мың теңге;</w:t>
      </w:r>
    </w:p>
    <w:p>
      <w:pPr>
        <w:spacing w:after="0"/>
        <w:ind w:left="0"/>
        <w:jc w:val="both"/>
      </w:pPr>
      <w:r>
        <w:rPr>
          <w:rFonts w:ascii="Times New Roman"/>
          <w:b w:val="false"/>
          <w:i w:val="false"/>
          <w:color w:val="000000"/>
          <w:sz w:val="28"/>
        </w:rPr>
        <w:t>
      3) таза бюджеттік кредиттеу – 16 018 548 мың теңге, оның ішінде:</w:t>
      </w:r>
    </w:p>
    <w:p>
      <w:pPr>
        <w:spacing w:after="0"/>
        <w:ind w:left="0"/>
        <w:jc w:val="both"/>
      </w:pPr>
      <w:r>
        <w:rPr>
          <w:rFonts w:ascii="Times New Roman"/>
          <w:b w:val="false"/>
          <w:i w:val="false"/>
          <w:color w:val="000000"/>
          <w:sz w:val="28"/>
        </w:rPr>
        <w:t>
      бюджеттік кредиттер – 27 810 103 мың теңге;</w:t>
      </w:r>
    </w:p>
    <w:p>
      <w:pPr>
        <w:spacing w:after="0"/>
        <w:ind w:left="0"/>
        <w:jc w:val="both"/>
      </w:pPr>
      <w:r>
        <w:rPr>
          <w:rFonts w:ascii="Times New Roman"/>
          <w:b w:val="false"/>
          <w:i w:val="false"/>
          <w:color w:val="000000"/>
          <w:sz w:val="28"/>
        </w:rPr>
        <w:t xml:space="preserve">
      бюджеттік кредиттерді өтеу – 11 791 555 мың теңге; </w:t>
      </w:r>
    </w:p>
    <w:p>
      <w:pPr>
        <w:spacing w:after="0"/>
        <w:ind w:left="0"/>
        <w:jc w:val="both"/>
      </w:pPr>
      <w:r>
        <w:rPr>
          <w:rFonts w:ascii="Times New Roman"/>
          <w:b w:val="false"/>
          <w:i w:val="false"/>
          <w:color w:val="000000"/>
          <w:sz w:val="28"/>
        </w:rPr>
        <w:t>
      4) қаржы активтерiмен жасалатын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активтерiн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-28 799 325,3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28 799 325,3 мың теңге, оның ішінде:</w:t>
      </w:r>
    </w:p>
    <w:p>
      <w:pPr>
        <w:spacing w:after="0"/>
        <w:ind w:left="0"/>
        <w:jc w:val="both"/>
      </w:pPr>
      <w:r>
        <w:rPr>
          <w:rFonts w:ascii="Times New Roman"/>
          <w:b w:val="false"/>
          <w:i w:val="false"/>
          <w:color w:val="000000"/>
          <w:sz w:val="28"/>
        </w:rPr>
        <w:t>
      қарыздар түсімі – 27 093 189 мың теңге;</w:t>
      </w:r>
    </w:p>
    <w:p>
      <w:pPr>
        <w:spacing w:after="0"/>
        <w:ind w:left="0"/>
        <w:jc w:val="both"/>
      </w:pPr>
      <w:r>
        <w:rPr>
          <w:rFonts w:ascii="Times New Roman"/>
          <w:b w:val="false"/>
          <w:i w:val="false"/>
          <w:color w:val="000000"/>
          <w:sz w:val="28"/>
        </w:rPr>
        <w:t>
      қарыздарды өтеу – 10 871 233 мың теңге;</w:t>
      </w:r>
    </w:p>
    <w:p>
      <w:pPr>
        <w:spacing w:after="0"/>
        <w:ind w:left="0"/>
        <w:jc w:val="both"/>
      </w:pPr>
      <w:r>
        <w:rPr>
          <w:rFonts w:ascii="Times New Roman"/>
          <w:b w:val="false"/>
          <w:i w:val="false"/>
          <w:color w:val="000000"/>
          <w:sz w:val="28"/>
        </w:rPr>
        <w:t>
      бюджет қаражатының пайдаланылатын қалдықтары – 12 577 369,3 мың теңге.";</w:t>
      </w:r>
    </w:p>
    <w:bookmarkStart w:name="z5" w:id="2"/>
    <w:p>
      <w:pPr>
        <w:spacing w:after="0"/>
        <w:ind w:left="0"/>
        <w:jc w:val="both"/>
      </w:pPr>
      <w:r>
        <w:rPr>
          <w:rFonts w:ascii="Times New Roman"/>
          <w:b w:val="false"/>
          <w:i w:val="false"/>
          <w:color w:val="000000"/>
          <w:sz w:val="28"/>
        </w:rPr>
        <w:t xml:space="preserve">
      2. Көрсетілген шешімге </w:t>
      </w:r>
      <w:r>
        <w:rPr>
          <w:rFonts w:ascii="Times New Roman"/>
          <w:b w:val="false"/>
          <w:i w:val="false"/>
          <w:color w:val="000000"/>
          <w:sz w:val="28"/>
        </w:rPr>
        <w:t>1-қосымша</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3. Осы шешім 2023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СҮЙІНТАЕВА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мәслихаттың </w:t>
            </w:r>
            <w:r>
              <w:br/>
            </w:r>
            <w:r>
              <w:rPr>
                <w:rFonts w:ascii="Times New Roman"/>
                <w:b w:val="false"/>
                <w:i w:val="false"/>
                <w:color w:val="000000"/>
                <w:sz w:val="20"/>
              </w:rPr>
              <w:t xml:space="preserve">2023 жылғы 18 қазандағы </w:t>
            </w:r>
            <w:r>
              <w:br/>
            </w:r>
            <w:r>
              <w:rPr>
                <w:rFonts w:ascii="Times New Roman"/>
                <w:b w:val="false"/>
                <w:i w:val="false"/>
                <w:color w:val="000000"/>
                <w:sz w:val="20"/>
              </w:rPr>
              <w:t>№ 68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мәслихаттың </w:t>
            </w:r>
            <w:r>
              <w:br/>
            </w:r>
            <w:r>
              <w:rPr>
                <w:rFonts w:ascii="Times New Roman"/>
                <w:b w:val="false"/>
                <w:i w:val="false"/>
                <w:color w:val="000000"/>
                <w:sz w:val="20"/>
              </w:rPr>
              <w:t xml:space="preserve">2022 жылғы 14 желтоқсандағы </w:t>
            </w:r>
            <w:r>
              <w:br/>
            </w:r>
            <w:r>
              <w:rPr>
                <w:rFonts w:ascii="Times New Roman"/>
                <w:b w:val="false"/>
                <w:i w:val="false"/>
                <w:color w:val="000000"/>
                <w:sz w:val="20"/>
              </w:rPr>
              <w:t>№ 158 шешіміне 1-қосымша</w:t>
            </w:r>
          </w:p>
        </w:tc>
      </w:tr>
    </w:tbl>
    <w:p>
      <w:pPr>
        <w:spacing w:after="0"/>
        <w:ind w:left="0"/>
        <w:jc w:val="left"/>
      </w:pPr>
      <w:r>
        <w:rPr>
          <w:rFonts w:ascii="Times New Roman"/>
          <w:b/>
          <w:i w:val="false"/>
          <w:color w:val="000000"/>
        </w:rPr>
        <w:t xml:space="preserve"> 2023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482 736 249,1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58 861 040,6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26 650 656,6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26 016 317,6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21 105 097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21 105 097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11 105 287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10 740 324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364 963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9 287 581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1 860 623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1 691 669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2 774 445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2 774 445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4 652 398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4 652 398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414 560 732,5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51 176 283,5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51 176 283,5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363 384 449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363 384 449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495 517 026,4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6 762 796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3 797 202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2 971 348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1 801 067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атқару, коммуналдық меншікті басқару және бюджеттік жоспарлау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2 256 475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2 004 515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2 004 515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2 820 905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2 234 713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объектілерді және аумақтарды табиғи және дүлей зілзалалардан инженерлік қорғау жөнінде жұмыстар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16 164 518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16 164 518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16 155 518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10 323 804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5 828 513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249 386 281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29 880 401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29 870 401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4 994 822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24 875 579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188 832 157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144 547 566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3 260 656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6 318 487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82 028 800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51 439 327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8 645 216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7 977 262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35 639 375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8 201 499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26 667 811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16 108 240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15 054 192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15 054 192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1 963 523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12 035 425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12 035 425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2 113 924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12 435 952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2 497 359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2 497 359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6 470 832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6 470 832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5 824 253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20 196 990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7 066 264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2 702 992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мүгедектігі бар адамдарға, оның ішінде мүгедектігі бар балаларға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3 901 840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3 901 840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8 330 376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8 110 924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7 301 702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15 127 104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15 104 044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15 104 044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қарыздарын өтеуге және қызмет көрсетуге табиғи монополиялар субъектілерінің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14 178 676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21 950 483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5 849 791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5 291 165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1 579 789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10 864 531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7 806 243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6 376 189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3 058 288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3 058 288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3 520 937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1 972 339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23 113 812,5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22 059 861,5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22 059 861,5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22 059 861,5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26 956 711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18 829 834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15 259 855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2 717 762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8 307 760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3 546 892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2 393 794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2 195 314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3 053 847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2 987 413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24 441 565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24 441 565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24 324 147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20 515 078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45 422 765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12 573 009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12 573 009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6 226 462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5 110 241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32 849 756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32 849 756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24 952 301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7 112 078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16 824 791,5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4 043 338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3 779 505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3 173 997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12 685 994,5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2 286 895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1 534 984,5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1 534 984,5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1 992 857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11 912 966,4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11 912 966,4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11 912 966,4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9 129 652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283 117,4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2 330 616,8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16 018 548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27 810 103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7 956 914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7 956 914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18 918 189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18 032 014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18 032 014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16 032 014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инвестициялық жобаларға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тауарларына бағаларды тұрақтандыру тетіктерін іске асыру үшін мамандандырылған ұйымдарға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11 791 555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11 791 555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10 933 019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858 536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-28 799 325,3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28 799 325,3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27 093 189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27 093 189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19 593 189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10 871 233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10 871 233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10 871 233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8 434 648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2 436 549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12 577 369,3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12 577 369,3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12 577 369,3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