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d12c" w14:textId="22ad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2023 жылға арналған мүгедектігі бар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әкімдігінің 2023 жылғы 13 қарашадағы № 314 қаулысы</w:t>
      </w:r>
    </w:p>
    <w:p>
      <w:pPr>
        <w:spacing w:after="0"/>
        <w:ind w:left="0"/>
        <w:jc w:val="both"/>
      </w:pPr>
      <w:bookmarkStart w:name="z2" w:id="0"/>
      <w:r>
        <w:rPr>
          <w:rFonts w:ascii="Times New Roman"/>
          <w:b w:val="false"/>
          <w:i w:val="false"/>
          <w:color w:val="000000"/>
          <w:sz w:val="28"/>
        </w:rPr>
        <w:t xml:space="preserve">
      Қазақстан Республикасы Әлеуметтік кодексінің 107-бабының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"Мүгедектігі бар адамдар үшін жұмыс орындарын квоталау қағидаларын бекіту туралы" Қазақстан Республикасы Еңбек және халықты әлеуметтік қорғау министрінің 2023 жылғы 7 маусымдағы № 207 (Нормативтік құқықтық актілерді мемлекеттік тіркеу тізілімінде № 32737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Ақтөбе облысы бойынша 2023 жылға арналған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адамдарды жұмысқа орналастыру үшін квота белгіленсін.</w:t>
      </w:r>
    </w:p>
    <w:bookmarkEnd w:id="1"/>
    <w:bookmarkStart w:name="z4" w:id="2"/>
    <w:p>
      <w:pPr>
        <w:spacing w:after="0"/>
        <w:ind w:left="0"/>
        <w:jc w:val="both"/>
      </w:pPr>
      <w:r>
        <w:rPr>
          <w:rFonts w:ascii="Times New Roman"/>
          <w:b w:val="false"/>
          <w:i w:val="false"/>
          <w:color w:val="000000"/>
          <w:sz w:val="28"/>
        </w:rPr>
        <w:t>
      2. "Ақтөбе облысының жұмыспен қамтуды үйлестіру және әлеуметтік бағдарламалар басқармасы" мемлекеттік мекемесі заңнамада белгіленген тәртіппен осы қаулыны мемлекеттік және орыс тілінде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жариялауға жолдауды қамтамасыз етсін.</w:t>
      </w:r>
    </w:p>
    <w:bookmarkEnd w:id="2"/>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жарияланғанынан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13 қарашадағы </w:t>
            </w:r>
            <w:r>
              <w:br/>
            </w:r>
            <w:r>
              <w:rPr>
                <w:rFonts w:ascii="Times New Roman"/>
                <w:b w:val="false"/>
                <w:i w:val="false"/>
                <w:color w:val="000000"/>
                <w:sz w:val="20"/>
              </w:rPr>
              <w:t>№ 314 қаулысына қосымша</w:t>
            </w:r>
          </w:p>
        </w:tc>
      </w:tr>
    </w:tbl>
    <w:p>
      <w:pPr>
        <w:spacing w:after="0"/>
        <w:ind w:left="0"/>
        <w:jc w:val="left"/>
      </w:pPr>
      <w:r>
        <w:rPr>
          <w:rFonts w:ascii="Times New Roman"/>
          <w:b/>
          <w:i w:val="false"/>
          <w:color w:val="000000"/>
        </w:rPr>
        <w:t xml:space="preserve"> Ақтөбе облысы бойынша 2023 жылға арналған ауыр жұмыстардағы,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"Целинник"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мекемесінің "М. Жұмабаев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 1 Алға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 3 Алға қазақ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"Алға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 4 Балбөбек" бөбекжай-балабақшасы"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Алға аудандық мәдениет, тілдерді дамыту, дене шынықтыру және спорт бөлімі" мемлекеттік мекемесінің "Алға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Байғанин ауданының білім бөлімі" мемлекеттік мекемесінің "Қажығали Мұханбетқалиұлы атындағы орта мектеп-гимназия"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Ырғыз ауданының білім бөлімі" мемлекеттік мекемесінің "Ырғыз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аудандық мәдениет, тілдерді дамыту, дене шынықтыру және спорт бөлімі" мемлекеттік мекемесінің "Ырғыз аудандық орталықтандырылған кітапхана жүйесі"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аудандық тұрғын үй-коммуналдық шаруашылығы, жолаушылар көлігі және автомобиль жолдары бөлімі" мемлекеттік мекемесінің жанындағы шаруашылық жүргізу құқығындағы "Бадамша–сервис"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Қарғалы ауданының білім бөлімі" мемлекеттік мекемесінің "Бадамша мектеп-бөбекжай-бақшасы"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Қарғалы ауданының білім бөлімі" мемлекеттік мекемесінің "№ 2 Бадамша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аудандық мәдениет және тілдерді дамыту бөлімі" мемлекеттік мекемесінің "Қобда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Қобда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 1 Мәртөк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 4 Мәртөк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"Сарыжар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"Кентавр"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"Неохим"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Темір ауданының білім бөлімі" мемлекеттік мекемесінің "С. Байшев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аудандық мәдениет дене шынықтыру және спорт бөлімі" мемлекеттік мекемесінің "Н. Байғанин атындағы Темір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Темір ауданының білім бөлімі" мемлекеттік мекемесінің "Айгөлек" бөбекжай-балабакшасы"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Темір ауданының білім бөлімі" мемлекеттік мекемесінің "Балауса" бөбекжай-балабақшасы"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дене шынықтыру және спорт басқармасы" мемлекеттік мекемесінің "Темір балалар-жасоспірімдер спорт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аудандық сәулет, құрылыс, тұрғын үй коммуналдық шаруашылығы, жолаушылар көлігі және автомобиль жолдары бөлімі" мемлекеттік мекемесінің шаруашылық жүргізу құқығындағы "Көкжар"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Хромтау ауданының білім бөлімі" мемлекеттік мекемесінің "№ 4 "Гүлдер" бөбекжай-балабақшасы"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"Шалқар аграрлық-техникалық колледжі"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Шалқар ауданының білім бөлімі" мемлекеттік мекемесінің "№ 8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"Интерстиль"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Глобал-Спецодежда"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шаруашылық жүргізу құқығындағы "Ақтөбе жоғары политехникалық колледжі"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"Ақтөбе көлік, коммуникация және жаңа технология колледжі"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білім бөлімі" мемлекеттік мекемесінің "№ 2 жалпы орта білім беретін мектеп-гимназия"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білім бөлімі" мемлекеттік мекемесінің "№ 38 Қазақ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"Ақтөбе медициналық орталығы" (Aktobe medical center)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Ақтөбе облысы бойынша филиалы" Ақтөбе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