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68bf" w14:textId="d9d6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2022 жылғы 22 желтоқсандағы № 220 "2023-2025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5 мамырдағы № 22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"2023-2025 жылдарға арналған Ақтөбе қаласының бюджетін бекіту туралы" 2022 жылғы 22 желтоқсандағы № 220 (Нормативтік құқықтық актілерді мемлекеттік тіркеу тізілімінде № 175938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Ақтөбе қаласының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111 413 840,1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74 067 756,1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509 569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3 781 938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33 054 577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132 558 835,1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- 399 172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399 172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- 20 745 823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20 745 823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7 500 000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3 344 206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16 590 029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111 413 840,1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74 067 756,1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906 089,1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906 089,1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33 054 577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132 558 835,1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7 831 878,7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2 395 919,4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4 920 033,2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3 979 692,2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2 787 644,8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2 787 644,8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12 319 265,5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9 471 234,4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3 089 562,1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48 269 719,4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26 050 069,4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25 948 554,8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11 652 674,6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10 424 680,2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9 325 237,8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2 672 541,2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6 652 696,6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4 405 597,8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2 573 822,7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8 488 814,4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5 956 088,5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3 435 032,4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20 004 292,9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2 840 822,4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33 203 623,9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33 203 623,9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33 203 623,9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- 20 745 823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17 006 699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7 631 903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23 547 878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8 564 028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4 274 223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14 983 850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12 847 221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