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a6b6" w14:textId="914a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Ақтөбе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2023 жылғы 14 желтоқсандағы № 109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2024 - 2026 жылдарға арналған Ақтөбе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140 476 622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95 907 101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927 904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891 000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42 750 617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159 360 845,1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254 321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778 670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524 349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158 061,8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158 061,8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- 19 296 605,9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19 296 605,9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9 208 900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5 699 091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15 786 796,9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Ақтөбе қалалық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1-тармағының 1), 2) тармақшаларда қаралғандарды қоспағанда, түсімдер Ақтөбе қаласының бюджеті кірісіне толық есептелсін.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облыстық мәслихатының "2024-2026 жылдарға арналған облыстық бюджет туралы" шешімімен салықтар түсімдерінің жалпы сомасы Ақтөбе қаласына мынадай мөлшерде бөлінуі белгіленгені еске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ұсталатын жеке табыс салығы бойынша 34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33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мұнай секторы ұйымдарынан түсетін түсімдерді қоспағанда, заңды тұлғалардан алынатын корпоративтік табыс салығы бойынша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табыстардан ұсталатын жеке табыс салығы бойынша,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"2024 - 2026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57 853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43 407 теңге.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Ақтөбе қаласының бюджетіне республикалық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Ақтөбе қаласының бюджетіне облыстық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қаласының жергілікті атқарушы органының 2024 жылға арналған резерві 1 720 253 мың теңге сомасында бекітілсін.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Ақтөбе қалалық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95 907 101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54 319 776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42 750 617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159 360 845,1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5 381 249,7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12 486 395,5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9 403 694,2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49 904 660,5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18 710 077,8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10 392 817,8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4 990 432,2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3 326 827,8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6 665 201,7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9 394 898,3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13 883 577,7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8 048 933,7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5 229 350,7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4 662 320,7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13 184 683,3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5 516 854,5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8 645 259,3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37 129 419,6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37 129 419,6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37 129 419,6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- 19 296 605,9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19 296 605,9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15 786 796,9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15 786 796,9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15 786 796,9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112 804 856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90 983 635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49 680 940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24 279 372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7 255 272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7 680 966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7 680 966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12 426 409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105 383 469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- 7 951 505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93 681 957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Ақтөбе қалалық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17 720 312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қаржыландырылатын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13 736 931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10 853 294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3 408 431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7 444 863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Ақтөбе облысы Ақтөбе қалалық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34 239 205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8 884 641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5 265 091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25 354 564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13 335 373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12 019 191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6 868 259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