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e004" w14:textId="566e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2022 жылғы 22 желтоқсандағы № 220 "2023-2025 жылдарға арналған Ақтөбе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2023 жылғы 14 желтоқсандағы № 110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ШЕШТІ: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"2023-2025 жылдарға арналған Ақтөбе қаласының бюджетін бекіту туралы" 2022 жылғы 22 желтоқсандағы № 220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2023 - 2025 жылдарға арналған Ақтөбе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107 357 234,1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76 078 738,1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743 580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3 601 938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26 932 978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123 002 874,1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- 135 854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263 318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399 172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- 15 509 786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15 509 786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7 753 577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8 833 820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16 590 029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107 357 234,1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76 078 738,1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21 999 225,3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20 276 704,7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11 473 439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5 937 518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12 711 381,1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11 028 348,6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1 326 066,5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26 932 978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123 002 874,1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9 223 499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2 337 038,2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1 018 974,4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527 763,1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506 578,7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6 813 472,8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5 014 396,8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4 058 451,8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1 600 701,7 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1 907 968,3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1 907 968,3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1 832 589,5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1 832 589,5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9 758 142,3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7 171 560,9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6 816 560,9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1 730 862,8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240 908,6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499 260,8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3 689 820,3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1 100 161,4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232 326,4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265 510,5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91 027,1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40 309 288,6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23 527 410,4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23 383 899,2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10 710 218,5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9 373 217,7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8 176 645,5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2 254 170,8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669 572,6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5 922 474,7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8 605 232,7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3 616 038,7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2 185 893,7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2 080 627,4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2 614 769,3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3 829 523,2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1 394 712,4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1 156 732,6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1 156 732,6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237 979,8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1 383 953,8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1 296 219,3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1 296 219,3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204 293,5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695 212,6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361 744,5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Жануарларға арналған баспаналар, уақытша ұстау пункттерін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384 427,5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384 427,5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18 212 754,8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12 812 754,8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12 525 915,2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4 018 654,5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3 678 737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4 828 523,7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4 231 481,3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4 231 481,3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4 225 981,3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33 812 724,9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33 812 724,9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33 812 724,9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185 400,2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32 844 644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- 15 509 786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15 509 786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16 590 029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15 763 588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13 840 725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12 057 137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7 546 512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4 510 625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1 783 588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1 783 588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берілетін нысаналы трансферттер мен бюджеттік кредиттер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18 922 967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6 388 077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3 400 487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1 562 848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1 161 445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2 987 590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2 734 013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12 534 890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11 119 636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8 393 381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1 243 929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