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c383" w14:textId="4fac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2023 жылғы 4 қазандағы № 4224 қаулысы. Күші жойылды - Ақтөбе облысы Ақтөбе қаласы әкімдігінің 2023 жылғы 1 қарашадағы № 4551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01.11.2023 </w:t>
      </w:r>
      <w:r>
        <w:rPr>
          <w:rFonts w:ascii="Times New Roman"/>
          <w:b w:val="false"/>
          <w:i w:val="false"/>
          <w:color w:val="ff0000"/>
          <w:sz w:val="28"/>
        </w:rPr>
        <w:t>№ 4551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Занының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2023 жылғы 2 қазандағы № 5-2/442 ұсынысы негізінде, Ақтөбе қаласының әкімдігі КАУЛЫ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Ұсақ мүйізді қара малдарының арасында күл ауруының анықталуына байланысты, Ақтөбе қаласы "Алматы" ауданының "Садовое" тұрғын үй алабына қарасты, Батысқа қарай жолда Қарғалы өзенінен 3 км қашықтықта орналасқан жазғы жайылымдағы отарлар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ауыл шаруашылығы бөлімі"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оның алғашқы ресми жариялағаннан кейін Ақтөбе қаласы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