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721b" w14:textId="0317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310 "2023 – 2025 жылдарға арналған Сарат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24 сәуірдегі № 28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Сарат ауылдық округінің бюджетін бекіту туралы" 2023 жылғы 10 қаңтардағы № 310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Сарат ауылдық округінің бюджеті тиісінше 1, 2 және 3-қосымшаларға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70 110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–67 610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70 134,3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− 0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сальдо−0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− -24,3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−24,3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қалдықтары–24,3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сәуірдегі № 28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310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Сарат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