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cbc7" w14:textId="71bc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26 желтоқсандағы № 285 "2023 – 2025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24 шілдедегі № 66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"2023 − 2025 жылдарға арналған Әйтеке би аудандық бюджетін бекіту туралы" 2022 жылғы 26 желтоқсандағы № 285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6 584 918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1 520 906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5 010 187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6 837 861,8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- 6 131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77 625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83 756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- 246 812,8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246 812,8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77 625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252 943,8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шілдедегі № 66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желтоқсандағы №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