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3698" w14:textId="f6436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2023 жылғы 10 қаңтардағы № 298 "2023 - 2025 жылдарға арналған Әйке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9 тамыздағы № 69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"2023-2025 жылдарға арналған Әйке ауылдық округінің бюджетін бекіту туралы" 2023 жылғы 10 қаңтардағы № 298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Әйке ауылдық округінің бюджеті тиісінше 1, 2 және 3-қосымшаларға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176167,9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164267,9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179351,1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-3183,2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3183,2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3183,2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тамыздағы № 69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298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Әйке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