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bbca" w14:textId="e47b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308 "2023-2025 жылдарға арналған Құмқұдық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тамыздағы № 78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Құмқұдық ауылдық округінің бюджетін бекіту туралы" 2023 жылғы 10 қаңтардағы № 308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Құмқұдық ауылдық округінің бюджеті тиісінше 1, 2 және 3-қосымшаларға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46569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48298,1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1729,1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тамыздағы № 78 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