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7d42" w14:textId="0927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298 "2023-2025 жылдарға арналған Әйке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қазандағы № 94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Әйке ауылдық округінің бюджетін бекіту туралы" 2023 жылғы 10 қаңтардағы № 298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Әйке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176666,9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163266,9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179850,1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-3183,2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3183,2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3183,2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Әйке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