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401f" w14:textId="cc14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302 "2023-2025 жылдарға арналған Ақкөл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98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Ақкөл ауылдық округінің бюджетін бекіту туралы" 2023 жылғы 10 қаңтардағы № 302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–36462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