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d8ce" w14:textId="626d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303 "2023-2025 жылдарға арналған Аралтоғай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9 қазандағы № 99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Аралтоғай ауылдық округінің бюджетін бекіту туралы" 2023 жылғы 10 қаңтардағы № 303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Аралтоғай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102997,6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96897,6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105280,1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- 2282,5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2282,2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2282,2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қазандағы № 99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Аралтоғай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