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426f" w14:textId="2004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304 "2023-2025 жылдарға арналған Тұмабұлақ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100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"2023-2025 жылдарға арналған Тұмабұлақ ауылдық округінің бюджетін бекіту туралы" 2023 жылғы 10 қаңтардағы № 304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Тұмабұлақ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39442,6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20516,6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67472,8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28030,2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28030,2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қазандағы № 100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Тұмабұлақ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