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220d" w14:textId="8802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305 "2023-2025 жылдарға арналған Жабасақ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қазандағы № 101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Жабасақ ауылдық округінің бюджетін бекіту туралы" 2023 жылғы 10 қаңтардағы № 305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Жабасақ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32957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63677,7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- 30720,7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30720,7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30720,7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қазандағы № 101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Жабасақ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