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04050" w14:textId="fa040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мәслихаттың 2023 жылғы 10 қаңтардағы № 306 "2023–2025 жылдарға арналған Жамбыл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2023 жылғы 9 қазандағы № 102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Әйтеке би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мәслихаттың "2023-2025 жылдарға арналған Жамбыл ауылдық округінің бюджетін бекіту туралы" 2023 жылғы 10 қаңтардағы № 306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Жамбыл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44631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42396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44631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қазандағы № 102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кантардағы № 306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Жамбыл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