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b376" w14:textId="15eb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307 "2023-2025 жылдарға арналған Қайрақты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қазандағы № 103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Қайрақты ауылдық округінің бюджетін бекіту туралы" 2023 жылғы 10 қаңтардағы № 307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Қайрақты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34826,9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25164,9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52078,3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-17251,4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17251,4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17251,4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қазандағы № 103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Қайрақты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 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