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b22e" w14:textId="60cb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26 желтоқсандағы № 285 "2023–2025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қарашадағы № 113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"2023−2025 жылдарға арналған Әйтеке би аудандық бюджетін бекіту туралы" 2022 жылғы 26 желтоқсандағы № 285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5 610 719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1 589 742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17 614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3 984 988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5 863 662,8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- 6 131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83 756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- 246 812,8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246 812,8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77 625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83 756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пайдаланылатын қалдықтары – 252 943,8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 Әйтеке би аудандық мәслихаттың төрағасы: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қарашадағы № 113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желтоқсандағы №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жерге және шаруашылық жағынан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