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cc33" w14:textId="392c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"ERG Exploration" жауапкершілігі шектеулі серіктестігіне пайдалы қазбаларды барлау жұмыстарын жүргізу үшін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2023 жылғы 30 маусымдағы № 118 қаулысы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71-1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"ERG Exploration" жауапкершілігі шектеулі серіктестігінің директоры А.Ж. Шалабаевтың 2023 жылғы 14 маусымдағы ЗТ-2023-01079858 жазған өтініші негізінде, Әйтеке би ауданының әкімдігі ҚАУЛЫ ЕТЕДІ: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"ERG Exploration" жауапкершілігі шектеулі серіктестігімен пайдалы қазбаларды барлау бойынша жұмыстарын жүргізу үшін, Әйтеке би ауданы аумағында орналасқан 2018-EL лицензиясы бойынша жалпы алаңы 7743,6072 гектар жер учаскелеріне жер пайдаланушылардан алып қоймай, 2029 жылдың 18 мамырына дейінгі мерзімге қауымдық сервитут белгіленсін.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ауыл шаруашылығы және жер қатынастары бөлімі" мемлекеттік мекемесі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Әйтеке би ауданы әкімдігінің интернет-ресурсында орналастыруды қамтамасыз етсін.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Әйтеке би ауданы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ауданы әкімінің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Алдабергенов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