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3124" w14:textId="57e3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298 "2023 - 2025 жылдарға арналған Әйке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118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Әйке ауылдық округінің бюджетін бекіту туралы" 2023 жылғы 10 қаңтардағы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Әйке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177097,1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163197,1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180280,3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