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6dcd" w14:textId="8af6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300 "2023-2025 жылдарға арналған Темірбек Жүргенов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қарашадағы № 120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Темірбек Жүргенов ауылдық округінің бюджетін бекіту туралы" 2023 жылғы 10 қаңтардағы № 300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Темірбек Жүргенов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–270987,5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228960,5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271365,3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377,8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қарашадағы № 120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Темірбек Жүргенов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