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0cd6" w14:textId="d860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304 "2023 - 2025 жылдарға арналған Тұмабұлақ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22 қарашадағы № 123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мәслихатының "2023-2025 жылдарға арналған Тұмабұлақ ауылдық округінің бюджетін бекіту туралы" 2023 жылғы 10 қаңтардағы № 304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Тұмабұлақ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38942,6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20016,6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66972,8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-28030,2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28030,2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28030,2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қарашадағы № 123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304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Тұмабұлақ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