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bb8ca" w14:textId="5cbb8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Әйтеке би аудандық мәслихаттың 2023 жылғы 10 қаңтардағы № 300 "2023-2025 жылдарға арналған Темірбек Жүргенов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Әйтеке би аудандық мәслихатының 2023 жылғы 22 желтоқсандағы № 137 шешімі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Әйтеке би аудандық мәслихаты ШЕШТІ: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Әйтеке би аудандық мәслихаттың "2023-2025 жылдарға арналған Темірбек Жүргенов ауылдық округінің бюджетін бекіту туралы" 2023 жылғы 10 қаңтардағы № 300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Темірбек Жүргенов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ішінде, 2023 жылға келесідей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264299,5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42177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 емес түсімдер – 491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221631,5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264677,3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- 377,8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377,8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377,8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Әйтеке би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мәслихаттың төрағасы: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Д. Сейлханов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Әйтеке би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2023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желтоқсандағы № 137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Әйтеке би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2023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қантардағы № 300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Темірбек Жүргенов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264299,5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221631,5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221631,5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221631,5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264677,3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сиппатағы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63164,8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63164,8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63164,8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63164,8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46052,8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46052,8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46052,8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32326,6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145454,7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145454,7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145454,7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кошелерін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136777,7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-377,8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